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98E" w:rsidRPr="00A460C2" w:rsidRDefault="00B4098E" w:rsidP="00E64C50">
      <w:pPr>
        <w:pStyle w:val="Untertitel"/>
        <w:rPr>
          <w:rFonts w:ascii="Arial" w:hAnsi="Arial" w:cs="Arial"/>
          <w:color w:val="auto"/>
          <w:lang w:val="en-US"/>
        </w:rPr>
      </w:pPr>
      <w:r w:rsidRPr="00A460C2">
        <w:rPr>
          <w:rStyle w:val="UntertitelZchn"/>
          <w:rFonts w:ascii="Arial" w:hAnsi="Arial" w:cs="Arial"/>
          <w:color w:val="auto"/>
          <w:lang w:val="en-US"/>
        </w:rPr>
        <w:t>Swiss-European Mobility Programme</w:t>
      </w:r>
      <w:r w:rsidRPr="00A460C2">
        <w:rPr>
          <w:rFonts w:ascii="Arial" w:hAnsi="Arial" w:cs="Arial"/>
          <w:color w:val="auto"/>
          <w:lang w:val="en-US"/>
        </w:rPr>
        <w:t xml:space="preserve"> – Student Mobility for Studies</w:t>
      </w:r>
    </w:p>
    <w:p w:rsidR="00B4098E" w:rsidRPr="00A460C2" w:rsidRDefault="00B4098E" w:rsidP="00E64C50">
      <w:pPr>
        <w:pStyle w:val="Titel"/>
        <w:rPr>
          <w:rFonts w:ascii="Arial" w:hAnsi="Arial" w:cs="Arial"/>
          <w:color w:val="auto"/>
          <w:lang w:val="en-US"/>
        </w:rPr>
      </w:pPr>
      <w:r w:rsidRPr="00A460C2">
        <w:rPr>
          <w:rFonts w:ascii="Arial" w:hAnsi="Arial" w:cs="Arial"/>
          <w:color w:val="auto"/>
          <w:lang w:val="en-US"/>
        </w:rPr>
        <w:t>Certificate of Attendance</w:t>
      </w:r>
    </w:p>
    <w:p w:rsidR="00B4098E" w:rsidRPr="00A460C2" w:rsidRDefault="00B4098E" w:rsidP="00A460C2">
      <w:pPr>
        <w:spacing w:after="240"/>
        <w:rPr>
          <w:rFonts w:ascii="Arial" w:hAnsi="Arial" w:cs="Arial"/>
          <w:lang w:val="en-US"/>
        </w:rPr>
      </w:pPr>
      <w:r w:rsidRPr="00A460C2">
        <w:rPr>
          <w:rFonts w:ascii="Arial" w:hAnsi="Arial" w:cs="Arial"/>
          <w:lang w:val="en-US"/>
        </w:rPr>
        <w:t>For:</w:t>
      </w:r>
    </w:p>
    <w:p w:rsidR="00B4098E" w:rsidRPr="00A460C2" w:rsidRDefault="004D7665" w:rsidP="00126296">
      <w:pPr>
        <w:tabs>
          <w:tab w:val="left" w:pos="2694"/>
        </w:tabs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</w:t>
      </w:r>
      <w:r w:rsidR="00B4098E" w:rsidRPr="00A460C2">
        <w:rPr>
          <w:rFonts w:ascii="Arial" w:hAnsi="Arial" w:cs="Arial"/>
          <w:lang w:val="en-US"/>
        </w:rPr>
        <w:t>tudent’s first and last name:</w:t>
      </w:r>
      <w:r w:rsidR="00E64C50" w:rsidRPr="00A460C2">
        <w:rPr>
          <w:rFonts w:ascii="Arial" w:hAnsi="Arial" w:cs="Arial"/>
          <w:lang w:val="en-US"/>
        </w:rPr>
        <w:t xml:space="preserve"> </w:t>
      </w:r>
      <w:r w:rsidR="00126296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tag w:val="student’s first and last name"/>
          <w:id w:val="-1910913420"/>
          <w:placeholder>
            <w:docPart w:val="532B7E1D20E245CCAD0AEA32EFE0770F"/>
          </w:placeholder>
          <w:temporary/>
          <w:showingPlcHdr/>
          <w:text/>
        </w:sdtPr>
        <w:sdtEndPr/>
        <w:sdtContent>
          <w:r w:rsidR="009E3889" w:rsidRPr="00A460C2">
            <w:rPr>
              <w:rFonts w:ascii="Arial" w:hAnsi="Arial" w:cs="Arial"/>
              <w:lang w:val="en-US"/>
            </w:rPr>
            <w:t>_____________________</w:t>
          </w:r>
        </w:sdtContent>
      </w:sdt>
    </w:p>
    <w:p w:rsidR="00B4098E" w:rsidRPr="00A460C2" w:rsidRDefault="004D7665" w:rsidP="00126296">
      <w:pPr>
        <w:tabs>
          <w:tab w:val="left" w:pos="2694"/>
        </w:tabs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</w:t>
      </w:r>
      <w:r w:rsidR="00B4098E" w:rsidRPr="00A460C2">
        <w:rPr>
          <w:rFonts w:ascii="Arial" w:hAnsi="Arial" w:cs="Arial"/>
          <w:lang w:val="en-US"/>
        </w:rPr>
        <w:t xml:space="preserve">udent’s home institution: </w:t>
      </w:r>
      <w:r w:rsidR="00126296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051768542"/>
          <w:placeholder>
            <w:docPart w:val="BDEF24D1F4754267A945C14BBD665A54"/>
          </w:placeholder>
          <w:showingPlcHdr/>
          <w:text/>
        </w:sdtPr>
        <w:sdtEndPr/>
        <w:sdtContent>
          <w:r w:rsidR="009E3889" w:rsidRPr="00A460C2">
            <w:rPr>
              <w:rFonts w:ascii="Arial" w:hAnsi="Arial" w:cs="Arial"/>
              <w:lang w:val="en-US"/>
            </w:rPr>
            <w:t>_____________________</w:t>
          </w:r>
        </w:sdtContent>
      </w:sdt>
    </w:p>
    <w:p w:rsidR="00A460C2" w:rsidRPr="00A460C2" w:rsidRDefault="00A460C2" w:rsidP="00126296">
      <w:pPr>
        <w:pStyle w:val="StandardmitAbstand"/>
        <w:tabs>
          <w:tab w:val="left" w:pos="2694"/>
        </w:tabs>
        <w:rPr>
          <w:rFonts w:ascii="Arial" w:hAnsi="Arial" w:cs="Arial"/>
          <w:lang w:val="en-US"/>
        </w:rPr>
      </w:pPr>
    </w:p>
    <w:p w:rsidR="00B4098E" w:rsidRPr="00A460C2" w:rsidRDefault="00B4098E" w:rsidP="00126296">
      <w:pPr>
        <w:tabs>
          <w:tab w:val="left" w:pos="2694"/>
        </w:tabs>
        <w:spacing w:after="240"/>
        <w:rPr>
          <w:rFonts w:ascii="Arial" w:hAnsi="Arial" w:cs="Arial"/>
          <w:lang w:val="en-US"/>
        </w:rPr>
      </w:pPr>
      <w:r w:rsidRPr="00A460C2">
        <w:rPr>
          <w:rFonts w:ascii="Arial" w:hAnsi="Arial" w:cs="Arial"/>
          <w:lang w:val="en-US"/>
        </w:rPr>
        <w:t>This is to certify that the abovementioned person has been a full-time SEMP student at:</w:t>
      </w:r>
    </w:p>
    <w:p w:rsidR="00696397" w:rsidRDefault="004D7665" w:rsidP="00126296">
      <w:pPr>
        <w:tabs>
          <w:tab w:val="left" w:pos="2694"/>
        </w:tabs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</w:t>
      </w:r>
      <w:r w:rsidR="00B4098E" w:rsidRPr="00A460C2">
        <w:rPr>
          <w:rFonts w:ascii="Arial" w:hAnsi="Arial" w:cs="Arial"/>
          <w:lang w:val="en-US"/>
        </w:rPr>
        <w:t xml:space="preserve">tudent’s host institution: </w:t>
      </w:r>
      <w:r w:rsidR="00126296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820390886"/>
          <w:placeholder>
            <w:docPart w:val="C6CD1E9C00BA42D99EE102EDD11F238C"/>
          </w:placeholder>
          <w:showingPlcHdr/>
          <w:text/>
        </w:sdtPr>
        <w:sdtEndPr/>
        <w:sdtContent>
          <w:r w:rsidR="009E3889" w:rsidRPr="00A460C2">
            <w:rPr>
              <w:rFonts w:ascii="Arial" w:hAnsi="Arial" w:cs="Arial"/>
              <w:lang w:val="en-US"/>
            </w:rPr>
            <w:t>_____________________</w:t>
          </w:r>
        </w:sdtContent>
      </w:sdt>
      <w:r w:rsidR="00696397">
        <w:rPr>
          <w:rFonts w:ascii="Arial" w:hAnsi="Arial" w:cs="Arial"/>
          <w:lang w:val="en-US"/>
        </w:rPr>
        <w:t>.</w:t>
      </w:r>
    </w:p>
    <w:p w:rsidR="00696397" w:rsidRDefault="00696397" w:rsidP="00126296">
      <w:pPr>
        <w:tabs>
          <w:tab w:val="left" w:pos="2694"/>
        </w:tabs>
        <w:spacing w:after="240"/>
        <w:rPr>
          <w:rFonts w:ascii="Arial" w:hAnsi="Arial" w:cs="Arial"/>
          <w:lang w:val="en-US"/>
        </w:rPr>
      </w:pPr>
    </w:p>
    <w:p w:rsidR="00B4098E" w:rsidRPr="00A460C2" w:rsidRDefault="00B4098E" w:rsidP="00126296">
      <w:pPr>
        <w:tabs>
          <w:tab w:val="left" w:pos="2694"/>
        </w:tabs>
        <w:spacing w:after="240"/>
        <w:rPr>
          <w:rFonts w:ascii="Arial" w:hAnsi="Arial" w:cs="Arial"/>
          <w:lang w:val="en-US"/>
        </w:rPr>
      </w:pPr>
      <w:r w:rsidRPr="00A460C2">
        <w:rPr>
          <w:rFonts w:ascii="Arial" w:hAnsi="Arial" w:cs="Arial"/>
          <w:lang w:val="en-US"/>
        </w:rPr>
        <w:t>The dates of the courses (without introductory events and exams period) were as follows:</w:t>
      </w:r>
    </w:p>
    <w:p w:rsidR="00B4098E" w:rsidRPr="00A460C2" w:rsidRDefault="00B4098E" w:rsidP="00126296">
      <w:pPr>
        <w:tabs>
          <w:tab w:val="left" w:pos="2694"/>
        </w:tabs>
        <w:spacing w:after="240"/>
        <w:rPr>
          <w:rFonts w:ascii="Arial" w:hAnsi="Arial" w:cs="Arial"/>
          <w:lang w:val="en-US"/>
        </w:rPr>
      </w:pPr>
      <w:r w:rsidRPr="00A460C2">
        <w:rPr>
          <w:rFonts w:ascii="Arial" w:hAnsi="Arial" w:cs="Arial"/>
          <w:lang w:val="en-US"/>
        </w:rPr>
        <w:t>Start date (dd</w:t>
      </w:r>
      <w:r w:rsidR="00E76C07">
        <w:rPr>
          <w:rFonts w:ascii="Arial" w:hAnsi="Arial" w:cs="Arial"/>
          <w:lang w:val="en-US"/>
        </w:rPr>
        <w:t>/</w:t>
      </w:r>
      <w:r w:rsidRPr="00A460C2">
        <w:rPr>
          <w:rFonts w:ascii="Arial" w:hAnsi="Arial" w:cs="Arial"/>
          <w:lang w:val="en-US"/>
        </w:rPr>
        <w:t>mm</w:t>
      </w:r>
      <w:r w:rsidR="00E76C07">
        <w:rPr>
          <w:rFonts w:ascii="Arial" w:hAnsi="Arial" w:cs="Arial"/>
          <w:lang w:val="en-US"/>
        </w:rPr>
        <w:t>/</w:t>
      </w:r>
      <w:r w:rsidR="00C43310">
        <w:rPr>
          <w:rFonts w:ascii="Arial" w:hAnsi="Arial" w:cs="Arial"/>
          <w:lang w:val="en-US"/>
        </w:rPr>
        <w:t>yy</w:t>
      </w:r>
      <w:r w:rsidRPr="00A460C2">
        <w:rPr>
          <w:rFonts w:ascii="Arial" w:hAnsi="Arial" w:cs="Arial"/>
          <w:lang w:val="en-US"/>
        </w:rPr>
        <w:t xml:space="preserve">yy): </w:t>
      </w:r>
      <w:r w:rsidR="00126296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536818221"/>
          <w:placeholder>
            <w:docPart w:val="AB2921811F994A7D810F1466E7791D9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E3889" w:rsidRPr="00A460C2">
            <w:rPr>
              <w:rFonts w:ascii="Arial" w:hAnsi="Arial" w:cs="Arial"/>
              <w:lang w:val="en-US"/>
            </w:rPr>
            <w:t>_____________________</w:t>
          </w:r>
        </w:sdtContent>
      </w:sdt>
    </w:p>
    <w:p w:rsidR="00B4098E" w:rsidRPr="00A460C2" w:rsidRDefault="00F4593B" w:rsidP="00126296">
      <w:pPr>
        <w:tabs>
          <w:tab w:val="left" w:pos="2694"/>
        </w:tabs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="00B4098E" w:rsidRPr="00A460C2">
        <w:rPr>
          <w:rFonts w:ascii="Arial" w:hAnsi="Arial" w:cs="Arial"/>
          <w:lang w:val="en-US"/>
        </w:rPr>
        <w:t>nd date (dd</w:t>
      </w:r>
      <w:r w:rsidR="00E76C07">
        <w:rPr>
          <w:rFonts w:ascii="Arial" w:hAnsi="Arial" w:cs="Arial"/>
          <w:lang w:val="en-US"/>
        </w:rPr>
        <w:t>/</w:t>
      </w:r>
      <w:r w:rsidR="00B4098E" w:rsidRPr="00A460C2">
        <w:rPr>
          <w:rFonts w:ascii="Arial" w:hAnsi="Arial" w:cs="Arial"/>
          <w:lang w:val="en-US"/>
        </w:rPr>
        <w:t>mm</w:t>
      </w:r>
      <w:r w:rsidR="00E76C07">
        <w:rPr>
          <w:rFonts w:ascii="Arial" w:hAnsi="Arial" w:cs="Arial"/>
          <w:lang w:val="en-US"/>
        </w:rPr>
        <w:t>/</w:t>
      </w:r>
      <w:r w:rsidR="00C43310">
        <w:rPr>
          <w:rFonts w:ascii="Arial" w:hAnsi="Arial" w:cs="Arial"/>
          <w:lang w:val="en-US"/>
        </w:rPr>
        <w:t>yy</w:t>
      </w:r>
      <w:r w:rsidR="00B4098E" w:rsidRPr="00A460C2">
        <w:rPr>
          <w:rFonts w:ascii="Arial" w:hAnsi="Arial" w:cs="Arial"/>
          <w:lang w:val="en-US"/>
        </w:rPr>
        <w:t xml:space="preserve">yy): </w:t>
      </w:r>
      <w:r w:rsidR="00126296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789349575"/>
          <w:placeholder>
            <w:docPart w:val="BFAB2975C223439CB306A64B1633AE9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E3889" w:rsidRPr="00A460C2">
            <w:rPr>
              <w:rFonts w:ascii="Arial" w:hAnsi="Arial" w:cs="Arial"/>
              <w:lang w:val="en-US"/>
            </w:rPr>
            <w:t>_____________________</w:t>
          </w:r>
        </w:sdtContent>
      </w:sdt>
    </w:p>
    <w:p w:rsidR="00A460C2" w:rsidRPr="00A460C2" w:rsidRDefault="00A460C2" w:rsidP="00126296">
      <w:pPr>
        <w:tabs>
          <w:tab w:val="left" w:pos="2694"/>
        </w:tabs>
        <w:rPr>
          <w:rFonts w:ascii="Arial" w:hAnsi="Arial" w:cs="Arial"/>
          <w:lang w:val="en-US"/>
        </w:rPr>
      </w:pPr>
    </w:p>
    <w:p w:rsidR="00B4098E" w:rsidRPr="009455A8" w:rsidRDefault="00C43310" w:rsidP="00126296">
      <w:pPr>
        <w:tabs>
          <w:tab w:val="left" w:pos="2694"/>
        </w:tabs>
        <w:spacing w:after="240"/>
        <w:rPr>
          <w:rFonts w:ascii="Arial" w:hAnsi="Arial" w:cs="Arial"/>
          <w:highlight w:val="yellow"/>
          <w:lang w:val="en-US"/>
        </w:rPr>
      </w:pPr>
      <w:r>
        <w:rPr>
          <w:rFonts w:ascii="Arial" w:hAnsi="Arial" w:cs="Arial"/>
          <w:highlight w:val="yellow"/>
          <w:lang w:val="en-US"/>
        </w:rPr>
        <w:t>D</w:t>
      </w:r>
      <w:r w:rsidR="002E0D3A">
        <w:rPr>
          <w:rFonts w:ascii="Arial" w:hAnsi="Arial" w:cs="Arial"/>
          <w:highlight w:val="yellow"/>
          <w:lang w:val="en-US"/>
        </w:rPr>
        <w:t>ates of the mobility period</w:t>
      </w:r>
      <w:r w:rsidR="00B4098E" w:rsidRPr="009455A8">
        <w:rPr>
          <w:rFonts w:ascii="Arial" w:hAnsi="Arial" w:cs="Arial"/>
          <w:highlight w:val="yellow"/>
          <w:lang w:val="en-US"/>
        </w:rPr>
        <w:t>:</w:t>
      </w:r>
    </w:p>
    <w:p w:rsidR="00B4098E" w:rsidRPr="009455A8" w:rsidRDefault="00B4098E" w:rsidP="00126296">
      <w:pPr>
        <w:tabs>
          <w:tab w:val="left" w:pos="2694"/>
        </w:tabs>
        <w:spacing w:after="240"/>
        <w:rPr>
          <w:rFonts w:ascii="Arial" w:hAnsi="Arial" w:cs="Arial"/>
          <w:highlight w:val="yellow"/>
          <w:lang w:val="en-US"/>
        </w:rPr>
      </w:pPr>
      <w:r w:rsidRPr="009455A8">
        <w:rPr>
          <w:rFonts w:ascii="Arial" w:hAnsi="Arial" w:cs="Arial"/>
          <w:highlight w:val="yellow"/>
          <w:lang w:val="en-US"/>
        </w:rPr>
        <w:t>Date of arrival (dd</w:t>
      </w:r>
      <w:r w:rsidR="00E76C07">
        <w:rPr>
          <w:rFonts w:ascii="Arial" w:hAnsi="Arial" w:cs="Arial"/>
          <w:highlight w:val="yellow"/>
          <w:lang w:val="en-US"/>
        </w:rPr>
        <w:t>/</w:t>
      </w:r>
      <w:r w:rsidRPr="009455A8">
        <w:rPr>
          <w:rFonts w:ascii="Arial" w:hAnsi="Arial" w:cs="Arial"/>
          <w:highlight w:val="yellow"/>
          <w:lang w:val="en-US"/>
        </w:rPr>
        <w:t>mm</w:t>
      </w:r>
      <w:r w:rsidR="00E76C07">
        <w:rPr>
          <w:rFonts w:ascii="Arial" w:hAnsi="Arial" w:cs="Arial"/>
          <w:highlight w:val="yellow"/>
          <w:lang w:val="en-US"/>
        </w:rPr>
        <w:t>/</w:t>
      </w:r>
      <w:r w:rsidR="00C43310">
        <w:rPr>
          <w:rFonts w:ascii="Arial" w:hAnsi="Arial" w:cs="Arial"/>
          <w:highlight w:val="yellow"/>
          <w:lang w:val="en-US"/>
        </w:rPr>
        <w:t>yy</w:t>
      </w:r>
      <w:r w:rsidRPr="009455A8">
        <w:rPr>
          <w:rFonts w:ascii="Arial" w:hAnsi="Arial" w:cs="Arial"/>
          <w:highlight w:val="yellow"/>
          <w:lang w:val="en-US"/>
        </w:rPr>
        <w:t xml:space="preserve">yy): </w:t>
      </w:r>
      <w:r w:rsidR="00126296">
        <w:rPr>
          <w:rFonts w:ascii="Arial" w:hAnsi="Arial" w:cs="Arial"/>
          <w:highlight w:val="yellow"/>
          <w:lang w:val="en-US"/>
        </w:rPr>
        <w:tab/>
      </w:r>
      <w:sdt>
        <w:sdtPr>
          <w:rPr>
            <w:rFonts w:ascii="Arial" w:hAnsi="Arial" w:cs="Arial"/>
            <w:highlight w:val="yellow"/>
            <w:lang w:val="en-US"/>
          </w:rPr>
          <w:id w:val="1087032996"/>
          <w:placeholder>
            <w:docPart w:val="3C9539E9A22F42999E9E3AC6A2826191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E3889" w:rsidRPr="009455A8">
            <w:rPr>
              <w:rFonts w:ascii="Arial" w:hAnsi="Arial" w:cs="Arial"/>
              <w:highlight w:val="yellow"/>
              <w:lang w:val="en-US"/>
            </w:rPr>
            <w:t>_____________________</w:t>
          </w:r>
        </w:sdtContent>
      </w:sdt>
    </w:p>
    <w:p w:rsidR="00B4098E" w:rsidRPr="00A460C2" w:rsidRDefault="00B4098E" w:rsidP="00126296">
      <w:pPr>
        <w:tabs>
          <w:tab w:val="left" w:pos="2694"/>
        </w:tabs>
        <w:spacing w:after="240"/>
        <w:rPr>
          <w:rFonts w:ascii="Arial" w:hAnsi="Arial" w:cs="Arial"/>
          <w:lang w:val="en-US"/>
        </w:rPr>
      </w:pPr>
      <w:r w:rsidRPr="009455A8">
        <w:rPr>
          <w:rFonts w:ascii="Arial" w:hAnsi="Arial" w:cs="Arial"/>
          <w:highlight w:val="yellow"/>
          <w:lang w:val="en-US"/>
        </w:rPr>
        <w:t>Date of departure (dd</w:t>
      </w:r>
      <w:r w:rsidR="00E76C07">
        <w:rPr>
          <w:rFonts w:ascii="Arial" w:hAnsi="Arial" w:cs="Arial"/>
          <w:highlight w:val="yellow"/>
          <w:lang w:val="en-US"/>
        </w:rPr>
        <w:t>/</w:t>
      </w:r>
      <w:r w:rsidRPr="009455A8">
        <w:rPr>
          <w:rFonts w:ascii="Arial" w:hAnsi="Arial" w:cs="Arial"/>
          <w:highlight w:val="yellow"/>
          <w:lang w:val="en-US"/>
        </w:rPr>
        <w:t>mm</w:t>
      </w:r>
      <w:r w:rsidR="00E76C07">
        <w:rPr>
          <w:rFonts w:ascii="Arial" w:hAnsi="Arial" w:cs="Arial"/>
          <w:highlight w:val="yellow"/>
          <w:lang w:val="en-US"/>
        </w:rPr>
        <w:t>/</w:t>
      </w:r>
      <w:bookmarkStart w:id="0" w:name="_GoBack"/>
      <w:bookmarkEnd w:id="0"/>
      <w:r w:rsidR="00C43310">
        <w:rPr>
          <w:rFonts w:ascii="Arial" w:hAnsi="Arial" w:cs="Arial"/>
          <w:highlight w:val="yellow"/>
          <w:lang w:val="en-US"/>
        </w:rPr>
        <w:t>yy</w:t>
      </w:r>
      <w:r w:rsidRPr="009455A8">
        <w:rPr>
          <w:rFonts w:ascii="Arial" w:hAnsi="Arial" w:cs="Arial"/>
          <w:highlight w:val="yellow"/>
          <w:lang w:val="en-US"/>
        </w:rPr>
        <w:t xml:space="preserve">yy): </w:t>
      </w:r>
      <w:r w:rsidR="00126296">
        <w:rPr>
          <w:rFonts w:ascii="Arial" w:hAnsi="Arial" w:cs="Arial"/>
          <w:highlight w:val="yellow"/>
          <w:lang w:val="en-US"/>
        </w:rPr>
        <w:tab/>
      </w:r>
      <w:sdt>
        <w:sdtPr>
          <w:rPr>
            <w:rFonts w:ascii="Arial" w:hAnsi="Arial" w:cs="Arial"/>
            <w:highlight w:val="yellow"/>
            <w:lang w:val="en-US"/>
          </w:rPr>
          <w:id w:val="2099131504"/>
          <w:placeholder>
            <w:docPart w:val="A9BD370377594A1FB7379073BF921AF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E3889" w:rsidRPr="009455A8">
            <w:rPr>
              <w:rFonts w:ascii="Arial" w:hAnsi="Arial" w:cs="Arial"/>
              <w:highlight w:val="yellow"/>
              <w:lang w:val="en-US"/>
            </w:rPr>
            <w:t>_____________________</w:t>
          </w:r>
        </w:sdtContent>
      </w:sdt>
    </w:p>
    <w:p w:rsidR="00B4098E" w:rsidRPr="00A460C2" w:rsidRDefault="00B4098E" w:rsidP="00A460C2">
      <w:pPr>
        <w:rPr>
          <w:rFonts w:ascii="Arial" w:hAnsi="Arial" w:cs="Arial"/>
          <w:lang w:val="en-US"/>
        </w:rPr>
      </w:pPr>
    </w:p>
    <w:p w:rsidR="00B4098E" w:rsidRPr="00A460C2" w:rsidRDefault="00B4098E" w:rsidP="00A460C2">
      <w:pPr>
        <w:spacing w:after="240"/>
        <w:rPr>
          <w:rFonts w:ascii="Arial" w:hAnsi="Arial" w:cs="Arial"/>
          <w:lang w:val="en-US"/>
        </w:rPr>
      </w:pPr>
      <w:r w:rsidRPr="00A460C2">
        <w:rPr>
          <w:rFonts w:ascii="Arial" w:hAnsi="Arial" w:cs="Arial"/>
          <w:lang w:val="en-US"/>
        </w:rPr>
        <w:t>Institutional Coordinator:</w:t>
      </w:r>
    </w:p>
    <w:p w:rsidR="00B4098E" w:rsidRPr="00A460C2" w:rsidRDefault="00B4098E" w:rsidP="00A460C2">
      <w:pPr>
        <w:spacing w:after="240"/>
        <w:rPr>
          <w:rFonts w:ascii="Arial" w:hAnsi="Arial" w:cs="Arial"/>
          <w:lang w:val="en-US"/>
        </w:rPr>
      </w:pPr>
      <w:r w:rsidRPr="00A460C2">
        <w:rPr>
          <w:rFonts w:ascii="Arial" w:hAnsi="Arial" w:cs="Arial"/>
          <w:lang w:val="en-US"/>
        </w:rPr>
        <w:t xml:space="preserve">First and last name: </w:t>
      </w:r>
      <w:sdt>
        <w:sdtPr>
          <w:rPr>
            <w:rFonts w:ascii="Arial" w:hAnsi="Arial" w:cs="Arial"/>
            <w:lang w:val="en-US"/>
          </w:rPr>
          <w:id w:val="-2073647174"/>
          <w:placeholder>
            <w:docPart w:val="02AA0BA3AAB64395A48118F61D05191B"/>
          </w:placeholder>
          <w:showingPlcHdr/>
          <w:text/>
        </w:sdtPr>
        <w:sdtEndPr/>
        <w:sdtContent>
          <w:r w:rsidR="009E3889" w:rsidRPr="00A460C2">
            <w:rPr>
              <w:rFonts w:ascii="Arial" w:hAnsi="Arial" w:cs="Arial"/>
              <w:lang w:val="en-US"/>
            </w:rPr>
            <w:t>_____________________</w:t>
          </w:r>
        </w:sdtContent>
      </w:sdt>
    </w:p>
    <w:p w:rsidR="00B4098E" w:rsidRPr="00A460C2" w:rsidRDefault="00B4098E" w:rsidP="00A460C2">
      <w:pPr>
        <w:spacing w:after="240"/>
        <w:rPr>
          <w:rFonts w:ascii="Arial" w:hAnsi="Arial" w:cs="Arial"/>
          <w:lang w:val="en-US"/>
        </w:rPr>
      </w:pPr>
    </w:p>
    <w:p w:rsidR="006313B6" w:rsidRPr="00A460C2" w:rsidRDefault="00B4098E" w:rsidP="00B915D5">
      <w:pPr>
        <w:tabs>
          <w:tab w:val="left" w:pos="4536"/>
          <w:tab w:val="left" w:pos="5387"/>
          <w:tab w:val="left" w:pos="9072"/>
        </w:tabs>
        <w:spacing w:after="240"/>
        <w:rPr>
          <w:rFonts w:ascii="Arial" w:hAnsi="Arial" w:cs="Arial"/>
          <w:lang w:val="fr-CH"/>
        </w:rPr>
      </w:pPr>
      <w:r w:rsidRPr="00A460C2">
        <w:rPr>
          <w:rFonts w:ascii="Arial" w:hAnsi="Arial" w:cs="Arial"/>
          <w:lang w:val="en-US"/>
        </w:rPr>
        <w:t xml:space="preserve">Place, </w:t>
      </w:r>
      <w:r w:rsidR="005F5006">
        <w:rPr>
          <w:rFonts w:ascii="Arial" w:hAnsi="Arial" w:cs="Arial"/>
          <w:lang w:val="en-US"/>
        </w:rPr>
        <w:t>d</w:t>
      </w:r>
      <w:r w:rsidRPr="00A460C2">
        <w:rPr>
          <w:rFonts w:ascii="Arial" w:hAnsi="Arial" w:cs="Arial"/>
          <w:lang w:val="en-US"/>
        </w:rPr>
        <w:t>ate:</w:t>
      </w:r>
      <w:r w:rsidR="00E64C50" w:rsidRPr="00A460C2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-1131482613"/>
          <w:placeholder>
            <w:docPart w:val="D50D5D4A173E4428B55035D18FFC45F0"/>
          </w:placeholder>
          <w:showingPlcHdr/>
          <w:text/>
        </w:sdtPr>
        <w:sdtEndPr>
          <w:rPr>
            <w:vanish/>
          </w:rPr>
        </w:sdtEndPr>
        <w:sdtContent>
          <w:r w:rsidR="009E3889" w:rsidRPr="00A460C2">
            <w:rPr>
              <w:rFonts w:ascii="Arial" w:hAnsi="Arial" w:cs="Arial"/>
              <w:lang w:val="en-US"/>
            </w:rPr>
            <w:t>______________</w:t>
          </w:r>
        </w:sdtContent>
      </w:sdt>
      <w:r w:rsidR="00F4593B">
        <w:rPr>
          <w:rFonts w:ascii="Arial" w:hAnsi="Arial" w:cs="Arial"/>
        </w:rPr>
        <w:t>,</w:t>
      </w:r>
      <w:r w:rsidRPr="00A460C2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1342433474"/>
          <w:placeholder>
            <w:docPart w:val="A3E3C18ACC2F4320A1738FAE88946D0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E3889" w:rsidRPr="00A460C2">
            <w:rPr>
              <w:rFonts w:ascii="Arial" w:hAnsi="Arial" w:cs="Arial"/>
              <w:lang w:val="en-US"/>
            </w:rPr>
            <w:t>__________</w:t>
          </w:r>
        </w:sdtContent>
      </w:sdt>
      <w:r w:rsidR="00E64C50" w:rsidRPr="00A460C2">
        <w:rPr>
          <w:rFonts w:ascii="Arial" w:hAnsi="Arial" w:cs="Arial"/>
          <w:lang w:val="en-US"/>
        </w:rPr>
        <w:tab/>
      </w:r>
      <w:r w:rsidRPr="00A460C2">
        <w:rPr>
          <w:rFonts w:ascii="Arial" w:hAnsi="Arial" w:cs="Arial"/>
          <w:lang w:val="fr-CH"/>
        </w:rPr>
        <w:t>Signature:</w:t>
      </w:r>
      <w:r w:rsidR="00B225BD" w:rsidRPr="00A460C2">
        <w:rPr>
          <w:rFonts w:ascii="Arial" w:hAnsi="Arial" w:cs="Arial"/>
          <w:lang w:val="fr-CH"/>
        </w:rPr>
        <w:t xml:space="preserve"> </w:t>
      </w:r>
      <w:sdt>
        <w:sdtPr>
          <w:rPr>
            <w:rFonts w:ascii="Arial" w:hAnsi="Arial" w:cs="Arial"/>
            <w:lang w:val="en-US"/>
          </w:rPr>
          <w:id w:val="887694459"/>
          <w:placeholder>
            <w:docPart w:val="EA8E794F90D14C63B936ACED8B842988"/>
          </w:placeholder>
          <w:showingPlcHdr/>
          <w:text/>
        </w:sdtPr>
        <w:sdtEndPr/>
        <w:sdtContent>
          <w:r w:rsidR="00B915D5" w:rsidRPr="004737F4">
            <w:rPr>
              <w:rFonts w:ascii="Arial" w:hAnsi="Arial" w:cs="Arial"/>
              <w:lang w:val="en-US"/>
            </w:rPr>
            <w:t>_______________________________</w:t>
          </w:r>
        </w:sdtContent>
      </w:sdt>
    </w:p>
    <w:sectPr w:rsidR="006313B6" w:rsidRPr="00A460C2" w:rsidSect="00157856">
      <w:headerReference w:type="default" r:id="rId8"/>
      <w:headerReference w:type="first" r:id="rId9"/>
      <w:pgSz w:w="11906" w:h="16838"/>
      <w:pgMar w:top="1418" w:right="1134" w:bottom="1134" w:left="1134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B2F" w:rsidRDefault="00605B2F" w:rsidP="00F91D37">
      <w:pPr>
        <w:spacing w:line="240" w:lineRule="auto"/>
      </w:pPr>
      <w:r>
        <w:separator/>
      </w:r>
    </w:p>
  </w:endnote>
  <w:endnote w:type="continuationSeparator" w:id="0">
    <w:p w:rsidR="00605B2F" w:rsidRDefault="00605B2F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B2F" w:rsidRPr="0025086B" w:rsidRDefault="00605B2F" w:rsidP="0025086B">
      <w:pPr>
        <w:pStyle w:val="Fuzeile"/>
        <w:rPr>
          <w:color w:val="000000" w:themeColor="text1"/>
        </w:rPr>
      </w:pPr>
    </w:p>
  </w:footnote>
  <w:footnote w:type="continuationSeparator" w:id="0">
    <w:p w:rsidR="00605B2F" w:rsidRDefault="00605B2F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0AB20B3" wp14:editId="6103F3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54159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9D6" w:rsidRPr="00605B2F" w:rsidRDefault="005149D6" w:rsidP="00605B2F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F"/>
    <w:rsid w:val="00002978"/>
    <w:rsid w:val="00007CA4"/>
    <w:rsid w:val="0001010F"/>
    <w:rsid w:val="00017C67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E33D0"/>
    <w:rsid w:val="000E756F"/>
    <w:rsid w:val="000F38F7"/>
    <w:rsid w:val="000F4867"/>
    <w:rsid w:val="00102345"/>
    <w:rsid w:val="00106688"/>
    <w:rsid w:val="00107F09"/>
    <w:rsid w:val="001134C7"/>
    <w:rsid w:val="00113CB8"/>
    <w:rsid w:val="0012151C"/>
    <w:rsid w:val="00126296"/>
    <w:rsid w:val="001375AB"/>
    <w:rsid w:val="00140713"/>
    <w:rsid w:val="00144122"/>
    <w:rsid w:val="00154677"/>
    <w:rsid w:val="00156ACE"/>
    <w:rsid w:val="00157856"/>
    <w:rsid w:val="00167916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C3F5D"/>
    <w:rsid w:val="002D38AE"/>
    <w:rsid w:val="002E0D3A"/>
    <w:rsid w:val="002E2F95"/>
    <w:rsid w:val="002F06AA"/>
    <w:rsid w:val="002F68A2"/>
    <w:rsid w:val="0030245A"/>
    <w:rsid w:val="00316FCD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A5A44"/>
    <w:rsid w:val="003B47CE"/>
    <w:rsid w:val="003D0FAA"/>
    <w:rsid w:val="003F1A56"/>
    <w:rsid w:val="004021B4"/>
    <w:rsid w:val="00426F81"/>
    <w:rsid w:val="00430FC2"/>
    <w:rsid w:val="0044371B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D7665"/>
    <w:rsid w:val="00500294"/>
    <w:rsid w:val="00506434"/>
    <w:rsid w:val="00513228"/>
    <w:rsid w:val="005149D6"/>
    <w:rsid w:val="00526C93"/>
    <w:rsid w:val="00535EA2"/>
    <w:rsid w:val="00537410"/>
    <w:rsid w:val="00550787"/>
    <w:rsid w:val="00582A4B"/>
    <w:rsid w:val="00591832"/>
    <w:rsid w:val="00592841"/>
    <w:rsid w:val="005A32A5"/>
    <w:rsid w:val="005A662C"/>
    <w:rsid w:val="005B1375"/>
    <w:rsid w:val="005B4DEC"/>
    <w:rsid w:val="005B6FD0"/>
    <w:rsid w:val="005B7EA8"/>
    <w:rsid w:val="005C6148"/>
    <w:rsid w:val="005D4706"/>
    <w:rsid w:val="005E5C1E"/>
    <w:rsid w:val="005F0D18"/>
    <w:rsid w:val="005F5006"/>
    <w:rsid w:val="005F79F1"/>
    <w:rsid w:val="006044D5"/>
    <w:rsid w:val="00605B2F"/>
    <w:rsid w:val="00622FDC"/>
    <w:rsid w:val="00625020"/>
    <w:rsid w:val="0062675E"/>
    <w:rsid w:val="006313B6"/>
    <w:rsid w:val="00642F26"/>
    <w:rsid w:val="0065274C"/>
    <w:rsid w:val="006606D5"/>
    <w:rsid w:val="00664A73"/>
    <w:rsid w:val="006719CE"/>
    <w:rsid w:val="00671A77"/>
    <w:rsid w:val="00686D14"/>
    <w:rsid w:val="00687ED7"/>
    <w:rsid w:val="00696397"/>
    <w:rsid w:val="006B2B43"/>
    <w:rsid w:val="006C5CD6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C0B2A"/>
    <w:rsid w:val="007D3121"/>
    <w:rsid w:val="007E0460"/>
    <w:rsid w:val="00805A18"/>
    <w:rsid w:val="00841B44"/>
    <w:rsid w:val="0084317E"/>
    <w:rsid w:val="00857D8A"/>
    <w:rsid w:val="00860AB1"/>
    <w:rsid w:val="0086247A"/>
    <w:rsid w:val="00870017"/>
    <w:rsid w:val="00883CC4"/>
    <w:rsid w:val="00885749"/>
    <w:rsid w:val="008957DE"/>
    <w:rsid w:val="008D269A"/>
    <w:rsid w:val="00907BC0"/>
    <w:rsid w:val="009144D5"/>
    <w:rsid w:val="00920B7F"/>
    <w:rsid w:val="0093297E"/>
    <w:rsid w:val="0093619F"/>
    <w:rsid w:val="009427E5"/>
    <w:rsid w:val="00942A06"/>
    <w:rsid w:val="009454B7"/>
    <w:rsid w:val="009455A8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E3889"/>
    <w:rsid w:val="009F4A8A"/>
    <w:rsid w:val="00A000BC"/>
    <w:rsid w:val="00A06F53"/>
    <w:rsid w:val="00A17FA4"/>
    <w:rsid w:val="00A2081D"/>
    <w:rsid w:val="00A25106"/>
    <w:rsid w:val="00A36D00"/>
    <w:rsid w:val="00A460C2"/>
    <w:rsid w:val="00A57815"/>
    <w:rsid w:val="00A62F82"/>
    <w:rsid w:val="00A70CDC"/>
    <w:rsid w:val="00A7133D"/>
    <w:rsid w:val="00AB4A24"/>
    <w:rsid w:val="00AC2D5B"/>
    <w:rsid w:val="00AD36B2"/>
    <w:rsid w:val="00AF47AE"/>
    <w:rsid w:val="00AF7CA8"/>
    <w:rsid w:val="00B019E3"/>
    <w:rsid w:val="00B11A9B"/>
    <w:rsid w:val="00B225BD"/>
    <w:rsid w:val="00B32ABB"/>
    <w:rsid w:val="00B3766D"/>
    <w:rsid w:val="00B4098E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915D5"/>
    <w:rsid w:val="00BA4DDE"/>
    <w:rsid w:val="00BC655F"/>
    <w:rsid w:val="00BE1E62"/>
    <w:rsid w:val="00BF7052"/>
    <w:rsid w:val="00C05FAB"/>
    <w:rsid w:val="00C138A7"/>
    <w:rsid w:val="00C26CCC"/>
    <w:rsid w:val="00C40C67"/>
    <w:rsid w:val="00C43310"/>
    <w:rsid w:val="00C51D2F"/>
    <w:rsid w:val="00C82173"/>
    <w:rsid w:val="00CA348A"/>
    <w:rsid w:val="00CB2CE6"/>
    <w:rsid w:val="00CC1D4F"/>
    <w:rsid w:val="00CE79A8"/>
    <w:rsid w:val="00CF08BB"/>
    <w:rsid w:val="00CF2FC2"/>
    <w:rsid w:val="00CF6011"/>
    <w:rsid w:val="00D35015"/>
    <w:rsid w:val="00D37D65"/>
    <w:rsid w:val="00D61996"/>
    <w:rsid w:val="00D62FCF"/>
    <w:rsid w:val="00D72961"/>
    <w:rsid w:val="00D74017"/>
    <w:rsid w:val="00D80B03"/>
    <w:rsid w:val="00D867C8"/>
    <w:rsid w:val="00D91A2D"/>
    <w:rsid w:val="00D9415C"/>
    <w:rsid w:val="00DA469E"/>
    <w:rsid w:val="00DB7675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64C50"/>
    <w:rsid w:val="00E73CB2"/>
    <w:rsid w:val="00E76C07"/>
    <w:rsid w:val="00E839BA"/>
    <w:rsid w:val="00E97DD5"/>
    <w:rsid w:val="00EA59B8"/>
    <w:rsid w:val="00EB7E3F"/>
    <w:rsid w:val="00EC2DF9"/>
    <w:rsid w:val="00EC4D23"/>
    <w:rsid w:val="00ED6313"/>
    <w:rsid w:val="00EE6E36"/>
    <w:rsid w:val="00F016BC"/>
    <w:rsid w:val="00F0660B"/>
    <w:rsid w:val="00F123AE"/>
    <w:rsid w:val="00F16C91"/>
    <w:rsid w:val="00F30A32"/>
    <w:rsid w:val="00F4593B"/>
    <w:rsid w:val="00F57C79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ocId w14:val="5FDE71A5"/>
  <w15:chartTrackingRefBased/>
  <w15:docId w15:val="{87F16D5E-50DB-4351-93E1-72F9DB9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317E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E64C50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E64C5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AB2975C223439CB306A64B1633A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D7E4DA-A147-46AA-B842-B4B2B155D8CD}"/>
      </w:docPartPr>
      <w:docPartBody>
        <w:p w:rsidR="00D518EA" w:rsidRDefault="00D518EA" w:rsidP="00D518EA">
          <w:pPr>
            <w:pStyle w:val="BFAB2975C223439CB306A64B1633AE974"/>
          </w:pPr>
          <w:r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3C9539E9A22F42999E9E3AC6A2826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5EBE8-8CE4-4570-98A6-F058F4601107}"/>
      </w:docPartPr>
      <w:docPartBody>
        <w:p w:rsidR="00D518EA" w:rsidRDefault="00D518EA" w:rsidP="00D518EA">
          <w:pPr>
            <w:pStyle w:val="3C9539E9A22F42999E9E3AC6A28261914"/>
          </w:pPr>
          <w:r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A9BD370377594A1FB7379073BF921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02D4D-3A31-42CA-94EB-D59D4EB86585}"/>
      </w:docPartPr>
      <w:docPartBody>
        <w:p w:rsidR="00D518EA" w:rsidRDefault="00D518EA" w:rsidP="00D518EA">
          <w:pPr>
            <w:pStyle w:val="A9BD370377594A1FB7379073BF921AFA4"/>
          </w:pPr>
          <w:r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532B7E1D20E245CCAD0AEA32EFE07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9EEAC-5FEE-4547-96C0-B66893D8860E}"/>
      </w:docPartPr>
      <w:docPartBody>
        <w:p w:rsidR="00D518EA" w:rsidRDefault="00D518EA" w:rsidP="00D518EA">
          <w:pPr>
            <w:pStyle w:val="532B7E1D20E245CCAD0AEA32EFE0770F3"/>
          </w:pPr>
          <w:r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BDEF24D1F4754267A945C14BBD665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17F53-A924-4DAD-AD16-5D1895379B02}"/>
      </w:docPartPr>
      <w:docPartBody>
        <w:p w:rsidR="00D518EA" w:rsidRDefault="00D518EA" w:rsidP="00D518EA">
          <w:pPr>
            <w:pStyle w:val="BDEF24D1F4754267A945C14BBD665A543"/>
          </w:pPr>
          <w:r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C6CD1E9C00BA42D99EE102EDD11F2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A298E-0A15-435B-A569-4871E6952D5B}"/>
      </w:docPartPr>
      <w:docPartBody>
        <w:p w:rsidR="00D518EA" w:rsidRDefault="00D518EA" w:rsidP="00D518EA">
          <w:pPr>
            <w:pStyle w:val="C6CD1E9C00BA42D99EE102EDD11F238C3"/>
          </w:pPr>
          <w:r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AB2921811F994A7D810F1466E7791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7551D-C5B0-493B-80EA-5A2427DD9BF1}"/>
      </w:docPartPr>
      <w:docPartBody>
        <w:p w:rsidR="00D518EA" w:rsidRDefault="00D518EA" w:rsidP="00D518EA">
          <w:pPr>
            <w:pStyle w:val="AB2921811F994A7D810F1466E7791D983"/>
          </w:pPr>
          <w:r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02AA0BA3AAB64395A48118F61D051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F4419-D0B4-40F5-B181-AA4206D29275}"/>
      </w:docPartPr>
      <w:docPartBody>
        <w:p w:rsidR="00D518EA" w:rsidRDefault="00D518EA" w:rsidP="00D518EA">
          <w:pPr>
            <w:pStyle w:val="02AA0BA3AAB64395A48118F61D05191B3"/>
          </w:pPr>
          <w:r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D50D5D4A173E4428B55035D18FFC4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387D5-10F2-433D-89D7-58B3C29D4F6E}"/>
      </w:docPartPr>
      <w:docPartBody>
        <w:p w:rsidR="00D518EA" w:rsidRDefault="00D518EA" w:rsidP="00D518EA">
          <w:pPr>
            <w:pStyle w:val="D50D5D4A173E4428B55035D18FFC45F03"/>
          </w:pPr>
          <w:r>
            <w:rPr>
              <w:rFonts w:ascii="Arial" w:hAnsi="Arial" w:cs="Arial"/>
              <w:lang w:val="en-US"/>
            </w:rPr>
            <w:t>______________</w:t>
          </w:r>
        </w:p>
      </w:docPartBody>
    </w:docPart>
    <w:docPart>
      <w:docPartPr>
        <w:name w:val="A3E3C18ACC2F4320A1738FAE88946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472CA-7039-4B58-870A-47B89315804D}"/>
      </w:docPartPr>
      <w:docPartBody>
        <w:p w:rsidR="00D518EA" w:rsidRDefault="00D518EA" w:rsidP="00D518EA">
          <w:pPr>
            <w:pStyle w:val="A3E3C18ACC2F4320A1738FAE88946D083"/>
          </w:pPr>
          <w:r>
            <w:rPr>
              <w:rFonts w:ascii="Arial" w:hAnsi="Arial" w:cs="Arial"/>
              <w:lang w:val="en-US"/>
            </w:rPr>
            <w:t>__________</w:t>
          </w:r>
        </w:p>
      </w:docPartBody>
    </w:docPart>
    <w:docPart>
      <w:docPartPr>
        <w:name w:val="EA8E794F90D14C63B936ACED8B842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201DA-0112-4FCD-AE2C-62618CD443EA}"/>
      </w:docPartPr>
      <w:docPartBody>
        <w:p w:rsidR="003816E2" w:rsidRDefault="00C96CC9" w:rsidP="00C96CC9">
          <w:pPr>
            <w:pStyle w:val="EA8E794F90D14C63B936ACED8B842988"/>
          </w:pPr>
          <w:r>
            <w:rPr>
              <w:rFonts w:ascii="Arial" w:hAnsi="Arial" w:cs="Arial"/>
              <w:lang w:val="en-US"/>
            </w:rPr>
            <w:t>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88"/>
    <w:rsid w:val="003816E2"/>
    <w:rsid w:val="00C96CC9"/>
    <w:rsid w:val="00D17488"/>
    <w:rsid w:val="00D5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18EA"/>
    <w:rPr>
      <w:color w:val="808080"/>
    </w:rPr>
  </w:style>
  <w:style w:type="paragraph" w:customStyle="1" w:styleId="BFAB2975C223439CB306A64B1633AE97">
    <w:name w:val="BFAB2975C223439CB306A64B1633AE97"/>
    <w:rsid w:val="00D17488"/>
  </w:style>
  <w:style w:type="paragraph" w:customStyle="1" w:styleId="3C9539E9A22F42999E9E3AC6A2826191">
    <w:name w:val="3C9539E9A22F42999E9E3AC6A2826191"/>
    <w:rsid w:val="00D17488"/>
  </w:style>
  <w:style w:type="paragraph" w:customStyle="1" w:styleId="A9BD370377594A1FB7379073BF921AFA">
    <w:name w:val="A9BD370377594A1FB7379073BF921AFA"/>
    <w:rsid w:val="00D17488"/>
  </w:style>
  <w:style w:type="paragraph" w:customStyle="1" w:styleId="532B7E1D20E245CCAD0AEA32EFE0770F">
    <w:name w:val="532B7E1D20E245CCAD0AEA32EFE0770F"/>
    <w:rsid w:val="00D1748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DEF24D1F4754267A945C14BBD665A54">
    <w:name w:val="BDEF24D1F4754267A945C14BBD665A54"/>
    <w:rsid w:val="00D1748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6CD1E9C00BA42D99EE102EDD11F238C">
    <w:name w:val="C6CD1E9C00BA42D99EE102EDD11F238C"/>
    <w:rsid w:val="00D1748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B2921811F994A7D810F1466E7791D98">
    <w:name w:val="AB2921811F994A7D810F1466E7791D98"/>
    <w:rsid w:val="00D1748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FAB2975C223439CB306A64B1633AE971">
    <w:name w:val="BFAB2975C223439CB306A64B1633AE971"/>
    <w:rsid w:val="00D1748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C9539E9A22F42999E9E3AC6A28261911">
    <w:name w:val="3C9539E9A22F42999E9E3AC6A28261911"/>
    <w:rsid w:val="00D1748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9BD370377594A1FB7379073BF921AFA1">
    <w:name w:val="A9BD370377594A1FB7379073BF921AFA1"/>
    <w:rsid w:val="00D1748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2AA0BA3AAB64395A48118F61D05191B">
    <w:name w:val="02AA0BA3AAB64395A48118F61D05191B"/>
    <w:rsid w:val="00D1748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50D5D4A173E4428B55035D18FFC45F0">
    <w:name w:val="D50D5D4A173E4428B55035D18FFC45F0"/>
    <w:rsid w:val="00D1748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3E3C18ACC2F4320A1738FAE88946D08">
    <w:name w:val="A3E3C18ACC2F4320A1738FAE88946D08"/>
    <w:rsid w:val="00D1748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7868F73ED3C4A52B89AD03FAC1FE216">
    <w:name w:val="57868F73ED3C4A52B89AD03FAC1FE216"/>
    <w:rsid w:val="00D1748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32B7E1D20E245CCAD0AEA32EFE0770F1">
    <w:name w:val="532B7E1D20E245CCAD0AEA32EFE0770F1"/>
    <w:rsid w:val="00D1748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DEF24D1F4754267A945C14BBD665A541">
    <w:name w:val="BDEF24D1F4754267A945C14BBD665A541"/>
    <w:rsid w:val="00D1748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6CD1E9C00BA42D99EE102EDD11F238C1">
    <w:name w:val="C6CD1E9C00BA42D99EE102EDD11F238C1"/>
    <w:rsid w:val="00D1748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B2921811F994A7D810F1466E7791D981">
    <w:name w:val="AB2921811F994A7D810F1466E7791D981"/>
    <w:rsid w:val="00D1748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FAB2975C223439CB306A64B1633AE972">
    <w:name w:val="BFAB2975C223439CB306A64B1633AE972"/>
    <w:rsid w:val="00D1748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C9539E9A22F42999E9E3AC6A28261912">
    <w:name w:val="3C9539E9A22F42999E9E3AC6A28261912"/>
    <w:rsid w:val="00D1748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9BD370377594A1FB7379073BF921AFA2">
    <w:name w:val="A9BD370377594A1FB7379073BF921AFA2"/>
    <w:rsid w:val="00D1748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2AA0BA3AAB64395A48118F61D05191B1">
    <w:name w:val="02AA0BA3AAB64395A48118F61D05191B1"/>
    <w:rsid w:val="00D1748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50D5D4A173E4428B55035D18FFC45F01">
    <w:name w:val="D50D5D4A173E4428B55035D18FFC45F01"/>
    <w:rsid w:val="00D1748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3E3C18ACC2F4320A1738FAE88946D081">
    <w:name w:val="A3E3C18ACC2F4320A1738FAE88946D081"/>
    <w:rsid w:val="00D1748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32B7E1D20E245CCAD0AEA32EFE0770F2">
    <w:name w:val="532B7E1D20E245CCAD0AEA32EFE0770F2"/>
    <w:rsid w:val="00D1748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DEF24D1F4754267A945C14BBD665A542">
    <w:name w:val="BDEF24D1F4754267A945C14BBD665A542"/>
    <w:rsid w:val="00D1748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6CD1E9C00BA42D99EE102EDD11F238C2">
    <w:name w:val="C6CD1E9C00BA42D99EE102EDD11F238C2"/>
    <w:rsid w:val="00D1748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B2921811F994A7D810F1466E7791D982">
    <w:name w:val="AB2921811F994A7D810F1466E7791D982"/>
    <w:rsid w:val="00D1748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FAB2975C223439CB306A64B1633AE973">
    <w:name w:val="BFAB2975C223439CB306A64B1633AE973"/>
    <w:rsid w:val="00D1748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C9539E9A22F42999E9E3AC6A28261913">
    <w:name w:val="3C9539E9A22F42999E9E3AC6A28261913"/>
    <w:rsid w:val="00D1748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9BD370377594A1FB7379073BF921AFA3">
    <w:name w:val="A9BD370377594A1FB7379073BF921AFA3"/>
    <w:rsid w:val="00D1748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2AA0BA3AAB64395A48118F61D05191B2">
    <w:name w:val="02AA0BA3AAB64395A48118F61D05191B2"/>
    <w:rsid w:val="00D1748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50D5D4A173E4428B55035D18FFC45F02">
    <w:name w:val="D50D5D4A173E4428B55035D18FFC45F02"/>
    <w:rsid w:val="00D1748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3E3C18ACC2F4320A1738FAE88946D082">
    <w:name w:val="A3E3C18ACC2F4320A1738FAE88946D082"/>
    <w:rsid w:val="00D1748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32B7E1D20E245CCAD0AEA32EFE0770F3">
    <w:name w:val="532B7E1D20E245CCAD0AEA32EFE0770F3"/>
    <w:rsid w:val="00D518E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DEF24D1F4754267A945C14BBD665A543">
    <w:name w:val="BDEF24D1F4754267A945C14BBD665A543"/>
    <w:rsid w:val="00D518E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6CD1E9C00BA42D99EE102EDD11F238C3">
    <w:name w:val="C6CD1E9C00BA42D99EE102EDD11F238C3"/>
    <w:rsid w:val="00D518E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B2921811F994A7D810F1466E7791D983">
    <w:name w:val="AB2921811F994A7D810F1466E7791D983"/>
    <w:rsid w:val="00D518E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FAB2975C223439CB306A64B1633AE974">
    <w:name w:val="BFAB2975C223439CB306A64B1633AE974"/>
    <w:rsid w:val="00D518E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C9539E9A22F42999E9E3AC6A28261914">
    <w:name w:val="3C9539E9A22F42999E9E3AC6A28261914"/>
    <w:rsid w:val="00D518E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9BD370377594A1FB7379073BF921AFA4">
    <w:name w:val="A9BD370377594A1FB7379073BF921AFA4"/>
    <w:rsid w:val="00D518E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2AA0BA3AAB64395A48118F61D05191B3">
    <w:name w:val="02AA0BA3AAB64395A48118F61D05191B3"/>
    <w:rsid w:val="00D518E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50D5D4A173E4428B55035D18FFC45F03">
    <w:name w:val="D50D5D4A173E4428B55035D18FFC45F03"/>
    <w:rsid w:val="00D518E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3E3C18ACC2F4320A1738FAE88946D083">
    <w:name w:val="A3E3C18ACC2F4320A1738FAE88946D083"/>
    <w:rsid w:val="00D518E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A8E794F90D14C63B936ACED8B842988">
    <w:name w:val="EA8E794F90D14C63B936ACED8B842988"/>
    <w:rsid w:val="00C96C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6B31F2AB-6F3D-4E08-9885-06074260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Hansen</dc:creator>
  <cp:keywords/>
  <dc:description/>
  <cp:lastModifiedBy>Leslie Hansen</cp:lastModifiedBy>
  <cp:revision>2</cp:revision>
  <cp:lastPrinted>2019-01-28T07:42:00Z</cp:lastPrinted>
  <dcterms:created xsi:type="dcterms:W3CDTF">2021-02-10T09:18:00Z</dcterms:created>
  <dcterms:modified xsi:type="dcterms:W3CDTF">2021-02-10T09:18:00Z</dcterms:modified>
</cp:coreProperties>
</file>