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CA" w:rsidRPr="00BD7542" w:rsidRDefault="009072CA" w:rsidP="009072CA">
      <w:pPr>
        <w:pStyle w:val="Untertitel"/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>Swiss-European Mobility Programme – Student Mobility for Traineeships</w:t>
      </w:r>
    </w:p>
    <w:p w:rsidR="009072CA" w:rsidRPr="00BD7542" w:rsidRDefault="009072CA" w:rsidP="009072CA">
      <w:pPr>
        <w:pStyle w:val="Titel"/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>Learning Agreement for Traineeships</w:t>
      </w:r>
    </w:p>
    <w:p w:rsidR="009072CA" w:rsidRPr="00BD7542" w:rsidRDefault="009072CA" w:rsidP="009072CA">
      <w:pPr>
        <w:pStyle w:val="Untertitel"/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highlight w:val="yellow"/>
          <w:lang w:val="en-GB"/>
        </w:rPr>
        <w:t>Academic year (year/year)</w:t>
      </w:r>
    </w:p>
    <w:p w:rsidR="009072CA" w:rsidRPr="00BD7542" w:rsidRDefault="009072CA" w:rsidP="009072CA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>Details of the student</w:t>
      </w:r>
      <w:r w:rsidR="005657EA">
        <w:rPr>
          <w:rStyle w:val="Funotenzeichen"/>
          <w:rFonts w:ascii="Arial" w:hAnsi="Arial" w:cs="Arial"/>
          <w:color w:val="auto"/>
          <w:lang w:val="en-GB"/>
        </w:rPr>
        <w:footnoteReference w:id="1"/>
      </w:r>
      <w:r w:rsidRPr="00BD7542">
        <w:rPr>
          <w:rFonts w:ascii="Arial" w:hAnsi="Arial" w:cs="Arial"/>
          <w:color w:val="auto"/>
          <w:lang w:val="en-GB"/>
        </w:rPr>
        <w:t xml:space="preserve"> </w:t>
      </w:r>
    </w:p>
    <w:p w:rsidR="009072CA" w:rsidRPr="00BD7542" w:rsidRDefault="009072CA" w:rsidP="00355337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First and last name: </w:t>
      </w:r>
      <w:r w:rsidRPr="00BD7542">
        <w:rPr>
          <w:rFonts w:ascii="Arial" w:hAnsi="Arial" w:cs="Arial"/>
          <w:lang w:val="en-GB"/>
        </w:rPr>
        <w:tab/>
      </w:r>
      <w:bookmarkStart w:id="1" w:name="_Hlk63403442"/>
      <w:sdt>
        <w:sdtPr>
          <w:rPr>
            <w:rFonts w:ascii="Arial" w:hAnsi="Arial" w:cs="Arial"/>
            <w:lang w:val="en-GB"/>
          </w:rPr>
          <w:id w:val="168379709"/>
          <w:placeholder>
            <w:docPart w:val="A11BC25D40C540E8AACB7E7EFA0F498B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1"/>
    </w:p>
    <w:p w:rsidR="009072CA" w:rsidRPr="00BD7542" w:rsidRDefault="009072CA" w:rsidP="00355337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Date of birth (dd/mm/yyyy):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59419412"/>
          <w:placeholder>
            <w:docPart w:val="BD2089E6250A467B848B508A9640148D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355337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E-Mail: 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065331522"/>
          <w:placeholder>
            <w:docPart w:val="8E69C61B434D4B66AF6154F47C68F5FC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355337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Home institution: 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6604820"/>
          <w:placeholder>
            <w:docPart w:val="15A73F5DC84145DCB11884A78F6FA253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355337">
      <w:pPr>
        <w:tabs>
          <w:tab w:val="left" w:pos="2268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City, country: 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590593318"/>
          <w:placeholder>
            <w:docPart w:val="0078C89668BB48E9A8BDFE841D44F364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355337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Faculty, department or study programme: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829185287"/>
          <w:placeholder>
            <w:docPart w:val="7D3BE008E72C48A1AAEF98C449C8CB2D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355337">
      <w:pPr>
        <w:tabs>
          <w:tab w:val="left" w:pos="1985"/>
          <w:tab w:val="left" w:pos="2410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Subject area: 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543896673"/>
          <w:placeholder>
            <w:docPart w:val="5F679A91ECAB4B67B8C90D6267DA7DDA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355337">
      <w:pPr>
        <w:tabs>
          <w:tab w:val="left" w:pos="1985"/>
          <w:tab w:val="left" w:pos="2410"/>
        </w:tabs>
        <w:spacing w:before="240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highlight w:val="yellow"/>
          <w:lang w:val="en-GB"/>
        </w:rPr>
        <w:t>Degree</w:t>
      </w:r>
      <w:r w:rsidR="007A2D69">
        <w:rPr>
          <w:rFonts w:ascii="Arial" w:hAnsi="Arial" w:cs="Arial"/>
          <w:highlight w:val="yellow"/>
          <w:lang w:val="en-GB"/>
        </w:rPr>
        <w:t xml:space="preserve">, date of receipt </w:t>
      </w:r>
      <w:r w:rsidRPr="00BD7542">
        <w:rPr>
          <w:rFonts w:ascii="Arial" w:hAnsi="Arial" w:cs="Arial"/>
          <w:highlight w:val="yellow"/>
          <w:lang w:val="en-GB"/>
        </w:rPr>
        <w:t>(dd/mm/yyyy):</w:t>
      </w:r>
      <w:r w:rsidRPr="00BD7542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72050746"/>
          <w:placeholder>
            <w:docPart w:val="86E107E7A53E40B28F651303A0CFDBC7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r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lang w:val="en-GB"/>
        </w:rPr>
        <w:cr/>
      </w:r>
    </w:p>
    <w:p w:rsidR="009072CA" w:rsidRPr="00BD7542" w:rsidRDefault="009072CA" w:rsidP="009072CA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 xml:space="preserve">Details of the proposed traineeship programme </w:t>
      </w:r>
    </w:p>
    <w:p w:rsidR="009072CA" w:rsidRPr="00683CC8" w:rsidRDefault="009072CA" w:rsidP="009072CA">
      <w:pPr>
        <w:tabs>
          <w:tab w:val="left" w:pos="2552"/>
        </w:tabs>
        <w:spacing w:before="240"/>
        <w:rPr>
          <w:rFonts w:ascii="Arial" w:hAnsi="Arial" w:cs="Arial"/>
          <w:lang w:val="en-GB"/>
        </w:rPr>
      </w:pPr>
      <w:r w:rsidRPr="00683CC8">
        <w:rPr>
          <w:rFonts w:ascii="Arial" w:hAnsi="Arial" w:cs="Arial"/>
          <w:lang w:val="en-GB"/>
        </w:rPr>
        <w:t>Host institution/organisation:</w:t>
      </w:r>
      <w:r w:rsidRPr="00683CC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075742799"/>
          <w:placeholder>
            <w:docPart w:val="43AD89001B9742798558A84BD4B3C795"/>
          </w:placeholder>
          <w:showingPlcHdr/>
          <w:text/>
        </w:sdtPr>
        <w:sdtEndPr/>
        <w:sdtContent>
          <w:r w:rsidRPr="00683CC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683CC8" w:rsidRDefault="009072CA" w:rsidP="009072CA">
      <w:pPr>
        <w:tabs>
          <w:tab w:val="left" w:pos="2552"/>
        </w:tabs>
        <w:spacing w:before="240"/>
        <w:rPr>
          <w:rFonts w:ascii="Arial" w:hAnsi="Arial" w:cs="Arial"/>
          <w:lang w:val="en-GB"/>
        </w:rPr>
      </w:pPr>
      <w:r w:rsidRPr="00683CC8">
        <w:rPr>
          <w:rFonts w:ascii="Arial" w:hAnsi="Arial" w:cs="Arial"/>
          <w:lang w:val="en-GB"/>
        </w:rPr>
        <w:t>City, country:</w:t>
      </w:r>
      <w:r w:rsidRPr="00683CC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93725896"/>
          <w:placeholder>
            <w:docPart w:val="59D14AA3D6EF49C9AB53AC485F42D944"/>
          </w:placeholder>
          <w:showingPlcHdr/>
          <w:text/>
        </w:sdtPr>
        <w:sdtEndPr/>
        <w:sdtContent>
          <w:r w:rsidRPr="00683CC8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spacing w:before="240"/>
        <w:ind w:right="-285"/>
        <w:rPr>
          <w:rFonts w:ascii="Arial" w:hAnsi="Arial" w:cs="Arial"/>
          <w:lang w:val="en-GB"/>
        </w:rPr>
      </w:pPr>
      <w:r w:rsidRPr="00683CC8">
        <w:rPr>
          <w:rFonts w:ascii="Arial" w:hAnsi="Arial" w:cs="Arial"/>
          <w:lang w:val="en-GB"/>
        </w:rPr>
        <w:t xml:space="preserve">Planned dates of start and end of the traineeship period: from </w:t>
      </w:r>
      <w:sdt>
        <w:sdtPr>
          <w:rPr>
            <w:rFonts w:ascii="Arial" w:hAnsi="Arial" w:cs="Arial"/>
            <w:lang w:val="en-GB"/>
          </w:rPr>
          <w:id w:val="-298539379"/>
          <w:placeholder>
            <w:docPart w:val="96BA4FEA272C42F18F00DD118F2A78A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83CC8">
            <w:rPr>
              <w:rFonts w:ascii="Arial" w:hAnsi="Arial" w:cs="Arial"/>
              <w:lang w:val="en-GB"/>
            </w:rPr>
            <w:t>______________</w:t>
          </w:r>
        </w:sdtContent>
      </w:sdt>
      <w:r w:rsidRPr="00BD7542">
        <w:rPr>
          <w:rFonts w:ascii="Arial" w:hAnsi="Arial" w:cs="Arial"/>
          <w:lang w:val="en-GB"/>
        </w:rPr>
        <w:t xml:space="preserve"> till </w:t>
      </w:r>
      <w:sdt>
        <w:sdtPr>
          <w:rPr>
            <w:rFonts w:ascii="Arial" w:hAnsi="Arial" w:cs="Arial"/>
            <w:lang w:val="en-GB"/>
          </w:rPr>
          <w:id w:val="-1350864734"/>
          <w:placeholder>
            <w:docPart w:val="DAD0615C666846A6AFFE0E97C7B4C8F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</w:t>
          </w:r>
        </w:sdtContent>
      </w:sdt>
      <w:r w:rsidRPr="00BD7542">
        <w:rPr>
          <w:rFonts w:ascii="Arial" w:hAnsi="Arial" w:cs="Arial"/>
          <w:lang w:val="en-GB"/>
        </w:rPr>
        <w:t xml:space="preserve"> (dd/mm/yyyy)</w:t>
      </w:r>
      <w:r w:rsidRPr="00BD7542">
        <w:rPr>
          <w:rFonts w:ascii="Arial" w:hAnsi="Arial" w:cs="Arial"/>
          <w:lang w:val="en-GB"/>
        </w:rPr>
        <w:cr/>
      </w: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Knowledge, skills and competences to be acquired: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530376135"/>
          <w:placeholder>
            <w:docPart w:val="BC3E48B24EE24163A9D14D187C59A715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Detailed programme of the training period: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178619562"/>
          <w:placeholder>
            <w:docPart w:val="7CFE3D0F6DB743098F883551A0161D02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Tasks of the trainee: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406740612"/>
          <w:placeholder>
            <w:docPart w:val="A9BD3C37A317400AAC9A68D3495252A1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Paid internship:</w:t>
      </w:r>
      <w:r w:rsidRPr="00BD7542">
        <w:rPr>
          <w:rFonts w:ascii="Arial" w:hAnsi="Arial" w:cs="Arial"/>
          <w:b/>
          <w:lang w:val="en-GB"/>
        </w:rPr>
        <w:tab/>
      </w:r>
      <w:r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lang w:val="en-GB"/>
        </w:rPr>
        <w:tab/>
        <w:t xml:space="preserve">Yes </w:t>
      </w:r>
      <w:sdt>
        <w:sdtPr>
          <w:rPr>
            <w:rFonts w:ascii="Arial" w:hAnsi="Arial" w:cs="Arial"/>
            <w:lang w:val="en-GB"/>
          </w:rPr>
          <w:id w:val="83387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42630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683CC8" w:rsidRDefault="009072CA" w:rsidP="009072CA">
      <w:pPr>
        <w:rPr>
          <w:rFonts w:ascii="Arial" w:hAnsi="Arial" w:cs="Arial"/>
          <w:b/>
          <w:lang w:val="en-GB"/>
        </w:rPr>
      </w:pPr>
      <w:r w:rsidRPr="00683CC8">
        <w:rPr>
          <w:rFonts w:ascii="Arial" w:hAnsi="Arial" w:cs="Arial"/>
          <w:b/>
          <w:lang w:val="en-GB"/>
        </w:rPr>
        <w:t xml:space="preserve">To be able to perform the tasks, the minimum level of language competence expected </w:t>
      </w:r>
      <w:r w:rsidR="00C21E26" w:rsidRPr="00683CC8">
        <w:rPr>
          <w:rFonts w:ascii="Arial" w:hAnsi="Arial" w:cs="Arial"/>
          <w:b/>
          <w:lang w:val="en-GB"/>
        </w:rPr>
        <w:t>of</w:t>
      </w:r>
      <w:r w:rsidRPr="00683CC8">
        <w:rPr>
          <w:rFonts w:ascii="Arial" w:hAnsi="Arial" w:cs="Arial"/>
          <w:b/>
          <w:lang w:val="en-GB"/>
        </w:rPr>
        <w:t xml:space="preserve"> the trainee in the main working language(s)</w:t>
      </w:r>
      <w:r w:rsidRPr="00683CC8">
        <w:rPr>
          <w:rStyle w:val="Funotenzeichen"/>
          <w:rFonts w:ascii="Arial" w:hAnsi="Arial" w:cs="Arial"/>
          <w:b/>
          <w:lang w:val="en-GB"/>
        </w:rPr>
        <w:footnoteReference w:id="2"/>
      </w:r>
      <w:r w:rsidRPr="00683CC8">
        <w:rPr>
          <w:rFonts w:ascii="Arial" w:hAnsi="Arial" w:cs="Arial"/>
          <w:b/>
          <w:lang w:val="en-GB"/>
        </w:rPr>
        <w:t xml:space="preserve"> that the trainee will use at the host institution/ organisation is: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381217246"/>
          <w:placeholder>
            <w:docPart w:val="D85DE032DA054E3CAC86097087538C83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Is this traineeship fully integrated in the curriculum of the trainee</w:t>
      </w:r>
      <w:r w:rsidR="00C21E26" w:rsidRPr="00BD7542">
        <w:rPr>
          <w:rFonts w:ascii="Arial" w:hAnsi="Arial" w:cs="Arial"/>
          <w:b/>
          <w:lang w:val="en-GB"/>
        </w:rPr>
        <w:t>’</w:t>
      </w:r>
      <w:r w:rsidRPr="00BD7542">
        <w:rPr>
          <w:rFonts w:ascii="Arial" w:hAnsi="Arial" w:cs="Arial"/>
          <w:b/>
          <w:lang w:val="en-GB"/>
        </w:rPr>
        <w:t>s degree:</w:t>
      </w:r>
      <w:r w:rsidRPr="00BD7542">
        <w:rPr>
          <w:rFonts w:ascii="Arial" w:hAnsi="Arial" w:cs="Arial"/>
          <w:b/>
          <w:lang w:val="en-GB"/>
        </w:rPr>
        <w:tab/>
      </w: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87650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15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>
      <w:pPr>
        <w:spacing w:after="200" w:line="2" w:lineRule="auto"/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br w:type="page"/>
      </w: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lastRenderedPageBreak/>
        <w:t xml:space="preserve">Monitoring and evaluation plan: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990992386"/>
          <w:placeholder>
            <w:docPart w:val="A889DCCE01E54D6AA8A6A780BF67FE19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 xml:space="preserve">Commitment of the three parties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By signing this </w:t>
      </w:r>
      <w:r w:rsidR="00CC06F4" w:rsidRPr="00BD7542">
        <w:rPr>
          <w:rFonts w:ascii="Arial" w:hAnsi="Arial" w:cs="Arial"/>
          <w:lang w:val="en-GB"/>
        </w:rPr>
        <w:t>document,</w:t>
      </w:r>
      <w:r w:rsidRPr="00BD7542">
        <w:rPr>
          <w:rFonts w:ascii="Arial" w:hAnsi="Arial" w:cs="Arial"/>
          <w:lang w:val="en-GB"/>
        </w:rPr>
        <w:t xml:space="preserve"> the student, the </w:t>
      </w:r>
      <w:r w:rsidR="00C21E26" w:rsidRPr="00BD7542">
        <w:rPr>
          <w:rFonts w:ascii="Arial" w:hAnsi="Arial" w:cs="Arial"/>
          <w:lang w:val="en-GB"/>
        </w:rPr>
        <w:t>home</w:t>
      </w:r>
      <w:r w:rsidRPr="00BD7542">
        <w:rPr>
          <w:rFonts w:ascii="Arial" w:hAnsi="Arial" w:cs="Arial"/>
          <w:lang w:val="en-GB"/>
        </w:rPr>
        <w:t xml:space="preserve"> institution and the host organisation confirm that they will abide by the principles.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The student*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Date, place: </w:t>
      </w:r>
      <w:sdt>
        <w:sdtPr>
          <w:rPr>
            <w:rFonts w:ascii="Arial" w:hAnsi="Arial" w:cs="Arial"/>
            <w:lang w:val="en-GB"/>
          </w:rPr>
          <w:id w:val="1031072884"/>
          <w:placeholder>
            <w:docPart w:val="84BFC1380CD540D7BE2F3BAD31F84C35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F52A5778A0554454B705B7A61500653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Signature: </w:t>
      </w:r>
      <w:sdt>
        <w:sdtPr>
          <w:rPr>
            <w:rFonts w:ascii="Arial" w:hAnsi="Arial" w:cs="Arial"/>
            <w:lang w:val="en-GB"/>
          </w:rPr>
          <w:id w:val="1873720807"/>
          <w:placeholder>
            <w:docPart w:val="0E78567D49CF461EB99D6282C18B907D"/>
          </w:placeholder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pStyle w:val="Lead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The home institution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We confirm that this proposed training programme agreement is approved.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The traineeship is part of the curricul</w:t>
      </w:r>
      <w:r w:rsidR="00C21E26" w:rsidRPr="00BD7542">
        <w:rPr>
          <w:rFonts w:ascii="Arial" w:hAnsi="Arial" w:cs="Arial"/>
          <w:b/>
          <w:lang w:val="en-GB"/>
        </w:rPr>
        <w:t>um</w:t>
      </w:r>
      <w:r w:rsidRPr="00BD7542">
        <w:rPr>
          <w:rFonts w:ascii="Arial" w:hAnsi="Arial" w:cs="Arial"/>
          <w:b/>
          <w:lang w:val="en-GB"/>
        </w:rPr>
        <w:t>:</w:t>
      </w:r>
      <w:r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lang w:val="en-GB"/>
        </w:rPr>
        <w:tab/>
        <w:t xml:space="preserve">Yes </w:t>
      </w:r>
      <w:sdt>
        <w:sdtPr>
          <w:rPr>
            <w:rFonts w:ascii="Arial" w:hAnsi="Arial" w:cs="Arial"/>
            <w:lang w:val="en-GB"/>
          </w:rPr>
          <w:id w:val="177651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5673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ind w:right="-143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On satisfactory completion of the training programme the institution will recognise the traineeship as follows</w:t>
      </w:r>
      <w:r w:rsidRPr="00683CC8">
        <w:rPr>
          <w:rFonts w:ascii="Arial" w:hAnsi="Arial" w:cs="Arial"/>
          <w:b/>
          <w:lang w:val="en-GB"/>
        </w:rPr>
        <w:t>:</w:t>
      </w:r>
      <w:r w:rsidR="00683CC8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lang w:val="en-GB"/>
        </w:rPr>
        <w:t>[there should at least be one positive answer]</w:t>
      </w:r>
    </w:p>
    <w:p w:rsidR="009072CA" w:rsidRPr="00BD7542" w:rsidRDefault="009072CA" w:rsidP="009072CA">
      <w:pPr>
        <w:pStyle w:val="Aufzhlung1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Credits (ECTS or equivalence): </w:t>
      </w:r>
    </w:p>
    <w:p w:rsidR="009072CA" w:rsidRPr="00BD7542" w:rsidRDefault="009072CA" w:rsidP="009072CA">
      <w:pPr>
        <w:ind w:firstLine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060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565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 xml:space="preserve">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If yes: Credits (ECTS or equivalence): </w:t>
      </w:r>
      <w:sdt>
        <w:sdtPr>
          <w:rPr>
            <w:rFonts w:ascii="Arial" w:hAnsi="Arial" w:cs="Arial"/>
            <w:lang w:val="en-GB"/>
          </w:rPr>
          <w:id w:val="801421098"/>
          <w:placeholder>
            <w:docPart w:val="14D3E6B0BB3746ACAFF3E89F6BCDBC44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</w:t>
          </w:r>
        </w:sdtContent>
      </w:sdt>
    </w:p>
    <w:p w:rsidR="009072CA" w:rsidRPr="00BD7542" w:rsidRDefault="009072CA" w:rsidP="009072CA">
      <w:pPr>
        <w:pStyle w:val="Aufzhlung1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record the training period in the Diploma Supplement: </w:t>
      </w:r>
    </w:p>
    <w:p w:rsidR="00C21E26" w:rsidRPr="00BD7542" w:rsidRDefault="009072CA" w:rsidP="00C21E26">
      <w:pPr>
        <w:ind w:firstLine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5436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6217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26" w:rsidRPr="00BD7542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C21E26" w:rsidRPr="00BD7542">
        <w:rPr>
          <w:rFonts w:ascii="Arial" w:hAnsi="Arial" w:cs="Arial"/>
          <w:lang w:val="en-GB"/>
        </w:rPr>
        <w:t xml:space="preserve">   - or if not possible</w:t>
      </w:r>
      <w:r w:rsidR="00F83F19" w:rsidRPr="00BD7542">
        <w:rPr>
          <w:rFonts w:ascii="Arial" w:hAnsi="Arial" w:cs="Arial"/>
          <w:lang w:val="en-GB"/>
        </w:rPr>
        <w:t>,</w:t>
      </w:r>
      <w:r w:rsidR="00C21E26" w:rsidRPr="00BD7542">
        <w:rPr>
          <w:rFonts w:ascii="Arial" w:hAnsi="Arial" w:cs="Arial"/>
          <w:lang w:val="en-GB"/>
        </w:rPr>
        <w:t xml:space="preserve"> </w:t>
      </w:r>
    </w:p>
    <w:p w:rsidR="009072CA" w:rsidRPr="00BD7542" w:rsidRDefault="009072CA" w:rsidP="00C21E26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record </w:t>
      </w:r>
      <w:r w:rsidR="00F83F19" w:rsidRPr="00BD7542">
        <w:rPr>
          <w:rFonts w:ascii="Arial" w:hAnsi="Arial" w:cs="Arial"/>
          <w:lang w:val="en-GB"/>
        </w:rPr>
        <w:t xml:space="preserve">the training </w:t>
      </w:r>
      <w:r w:rsidR="00CC06F4" w:rsidRPr="00BD7542">
        <w:rPr>
          <w:rFonts w:ascii="Arial" w:hAnsi="Arial" w:cs="Arial"/>
          <w:lang w:val="en-GB"/>
        </w:rPr>
        <w:t>period</w:t>
      </w:r>
      <w:r w:rsidR="00F83F19"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lang w:val="en-GB"/>
        </w:rPr>
        <w:t>in the student</w:t>
      </w:r>
      <w:r w:rsidR="00F83F19" w:rsidRPr="00BD7542">
        <w:rPr>
          <w:rFonts w:ascii="Arial" w:hAnsi="Arial" w:cs="Arial"/>
          <w:lang w:val="en-GB"/>
        </w:rPr>
        <w:t>’</w:t>
      </w:r>
      <w:r w:rsidRPr="00BD7542">
        <w:rPr>
          <w:rFonts w:ascii="Arial" w:hAnsi="Arial" w:cs="Arial"/>
          <w:lang w:val="en-GB"/>
        </w:rPr>
        <w:t xml:space="preserve">s Transcript of Records: </w:t>
      </w:r>
    </w:p>
    <w:p w:rsidR="009072CA" w:rsidRPr="00BD7542" w:rsidRDefault="009072CA" w:rsidP="009072CA">
      <w:pPr>
        <w:ind w:firstLine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9041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1699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For the home institution*:</w:t>
      </w: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First and last name, function of person responsible for this mobility: </w:t>
      </w:r>
      <w:sdt>
        <w:sdtPr>
          <w:rPr>
            <w:rFonts w:ascii="Arial" w:hAnsi="Arial" w:cs="Arial"/>
            <w:lang w:val="en-GB"/>
          </w:rPr>
          <w:id w:val="1795098166"/>
          <w:placeholder>
            <w:docPart w:val="477CF118BACF4CFEBE725F39BDC1B35F"/>
          </w:placeholder>
          <w:text w:multiLine="1"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Place, date: </w:t>
      </w:r>
      <w:sdt>
        <w:sdtPr>
          <w:rPr>
            <w:rFonts w:ascii="Arial" w:hAnsi="Arial" w:cs="Arial"/>
            <w:lang w:val="en-GB"/>
          </w:rPr>
          <w:id w:val="1115249751"/>
          <w:placeholder>
            <w:docPart w:val="71BE432DB85F4FEE900EF652700BADAB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-1056853760"/>
          <w:placeholder>
            <w:docPart w:val="C6AF70F1DB2E46528B933005E3203BA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Signature: </w:t>
      </w:r>
      <w:sdt>
        <w:sdtPr>
          <w:rPr>
            <w:rFonts w:ascii="Arial" w:hAnsi="Arial" w:cs="Arial"/>
            <w:lang w:val="en-GB"/>
          </w:rPr>
          <w:id w:val="-1547988726"/>
          <w:placeholder>
            <w:docPart w:val="013655AE04824B37A19CE18A8E26E5A9"/>
          </w:placeholder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</w:p>
    <w:p w:rsidR="009072CA" w:rsidRPr="00BD7542" w:rsidRDefault="009072CA">
      <w:pPr>
        <w:spacing w:after="200" w:line="2" w:lineRule="auto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br w:type="page"/>
      </w:r>
    </w:p>
    <w:p w:rsidR="009072CA" w:rsidRPr="00BD7542" w:rsidRDefault="009072CA" w:rsidP="009072CA">
      <w:pPr>
        <w:pStyle w:val="Lead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lastRenderedPageBreak/>
        <w:t xml:space="preserve">The host institution/organisation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The student will receive a contribution in kind for his/her traineeship:</w:t>
      </w:r>
      <w:r w:rsidRPr="00BD7542">
        <w:rPr>
          <w:rFonts w:ascii="Arial" w:hAnsi="Arial" w:cs="Arial"/>
          <w:lang w:val="en-GB"/>
        </w:rPr>
        <w:tab/>
        <w:t xml:space="preserve">Yes </w:t>
      </w:r>
      <w:sdt>
        <w:sdtPr>
          <w:rPr>
            <w:rFonts w:ascii="Arial" w:hAnsi="Arial" w:cs="Arial"/>
            <w:lang w:val="en-GB"/>
          </w:rPr>
          <w:id w:val="150478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54738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 xml:space="preserve">Name and position of the mentor (if not available, the name shall be communicated to the student upon his/her arrival):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647786170"/>
          <w:placeholder>
            <w:docPart w:val="F85AA5CBEDDB4FBC97FBB3D6D032004E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Normal working hours/week (overtime should not be the rule):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355337" w:rsidP="009072C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334289142"/>
          <w:placeholder>
            <w:docPart w:val="5535447EDF484C71AEDE2128B6991646"/>
          </w:placeholder>
          <w:text w:multiLine="1"/>
        </w:sdtPr>
        <w:sdtEndPr/>
        <w:sdtContent>
          <w:r w:rsidR="009072CA" w:rsidRPr="00BD7542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 xml:space="preserve">Is the student covered by the accident insurance of the host organisation (covering at least </w:t>
      </w:r>
      <w:r w:rsidR="00F83F19" w:rsidRPr="00BD7542">
        <w:rPr>
          <w:rFonts w:ascii="Arial" w:hAnsi="Arial" w:cs="Arial"/>
          <w:b/>
          <w:lang w:val="en-GB"/>
        </w:rPr>
        <w:t>loss</w:t>
      </w:r>
      <w:r w:rsidRPr="00BD7542">
        <w:rPr>
          <w:rFonts w:ascii="Arial" w:hAnsi="Arial" w:cs="Arial"/>
          <w:b/>
          <w:lang w:val="en-GB"/>
        </w:rPr>
        <w:t xml:space="preserve"> </w:t>
      </w:r>
      <w:r w:rsidR="00F83F19" w:rsidRPr="00BD7542">
        <w:rPr>
          <w:rFonts w:ascii="Arial" w:hAnsi="Arial" w:cs="Arial"/>
          <w:b/>
          <w:lang w:val="en-GB"/>
        </w:rPr>
        <w:t xml:space="preserve">or injury </w:t>
      </w:r>
      <w:r w:rsidRPr="00BD7542">
        <w:rPr>
          <w:rFonts w:ascii="Arial" w:hAnsi="Arial" w:cs="Arial"/>
          <w:b/>
          <w:lang w:val="en-GB"/>
        </w:rPr>
        <w:t xml:space="preserve">caused to the student </w:t>
      </w:r>
      <w:r w:rsidR="00F83F19" w:rsidRPr="00BD7542">
        <w:rPr>
          <w:rFonts w:ascii="Arial" w:hAnsi="Arial" w:cs="Arial"/>
          <w:b/>
          <w:lang w:val="en-GB"/>
        </w:rPr>
        <w:t>in</w:t>
      </w:r>
      <w:r w:rsidRPr="00BD7542">
        <w:rPr>
          <w:rFonts w:ascii="Arial" w:hAnsi="Arial" w:cs="Arial"/>
          <w:b/>
          <w:lang w:val="en-GB"/>
        </w:rPr>
        <w:t xml:space="preserve"> the workplace)</w:t>
      </w:r>
      <w:r w:rsidR="00F83F19" w:rsidRPr="00BD7542">
        <w:rPr>
          <w:rFonts w:ascii="Arial" w:hAnsi="Arial" w:cs="Arial"/>
          <w:b/>
          <w:lang w:val="en-GB"/>
        </w:rPr>
        <w:t>?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81333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</w:r>
      <w:r w:rsidRPr="00BD7542">
        <w:rPr>
          <w:rFonts w:ascii="Arial" w:hAnsi="Arial" w:cs="Arial"/>
          <w:highlight w:val="yellow"/>
          <w:lang w:val="en-GB"/>
        </w:rPr>
        <w:t xml:space="preserve">(accident insurance </w:t>
      </w:r>
      <w:r w:rsidR="00F83F19" w:rsidRPr="00BD7542">
        <w:rPr>
          <w:rFonts w:ascii="Arial" w:hAnsi="Arial" w:cs="Arial"/>
          <w:highlight w:val="yellow"/>
          <w:lang w:val="en-GB"/>
        </w:rPr>
        <w:t>No</w:t>
      </w:r>
      <w:r w:rsidRPr="00BD7542">
        <w:rPr>
          <w:rFonts w:ascii="Arial" w:hAnsi="Arial" w:cs="Arial"/>
          <w:highlight w:val="yellow"/>
          <w:lang w:val="en-GB"/>
        </w:rPr>
        <w:t xml:space="preserve">. </w:t>
      </w:r>
      <w:sdt>
        <w:sdtPr>
          <w:rPr>
            <w:rFonts w:ascii="Arial" w:hAnsi="Arial" w:cs="Arial"/>
            <w:highlight w:val="yellow"/>
            <w:lang w:val="en-GB"/>
          </w:rPr>
          <w:id w:val="-1532494129"/>
          <w:placeholder>
            <w:docPart w:val="F33BD83012844986913FC9E9550E7EFE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highlight w:val="yellow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highlight w:val="yellow"/>
          <w:lang w:val="en-GB"/>
        </w:rPr>
        <w:t xml:space="preserve"> </w:t>
      </w:r>
      <w:r w:rsidR="00F83F19" w:rsidRPr="00BD7542">
        <w:rPr>
          <w:rFonts w:ascii="Arial" w:hAnsi="Arial" w:cs="Arial"/>
          <w:highlight w:val="yellow"/>
          <w:lang w:val="en-GB"/>
        </w:rPr>
        <w:t>I</w:t>
      </w:r>
      <w:r w:rsidRPr="00BD7542">
        <w:rPr>
          <w:rFonts w:ascii="Arial" w:hAnsi="Arial" w:cs="Arial"/>
          <w:highlight w:val="yellow"/>
          <w:lang w:val="en-GB"/>
        </w:rPr>
        <w:t xml:space="preserve">nsurer: </w:t>
      </w:r>
      <w:sdt>
        <w:sdtPr>
          <w:rPr>
            <w:rFonts w:ascii="Arial" w:hAnsi="Arial" w:cs="Arial"/>
            <w:highlight w:val="yellow"/>
            <w:lang w:val="en-GB"/>
          </w:rPr>
          <w:id w:val="1439025261"/>
          <w:placeholder>
            <w:docPart w:val="ADC44C5A48D74684B9677A10C7D32B89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highlight w:val="yellow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lang w:val="en-GB"/>
        </w:rPr>
        <w:t xml:space="preserve">)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No </w:t>
      </w:r>
      <w:sdt>
        <w:sdtPr>
          <w:rPr>
            <w:rFonts w:ascii="Arial" w:hAnsi="Arial" w:cs="Arial"/>
            <w:lang w:val="en-GB"/>
          </w:rPr>
          <w:id w:val="96723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If yes, please specify if it</w:t>
      </w:r>
      <w:r w:rsidR="00F83F19" w:rsidRPr="00BD7542">
        <w:rPr>
          <w:rFonts w:ascii="Arial" w:hAnsi="Arial" w:cs="Arial"/>
          <w:lang w:val="en-GB"/>
        </w:rPr>
        <w:t xml:space="preserve"> also</w:t>
      </w:r>
      <w:r w:rsidRPr="00BD7542">
        <w:rPr>
          <w:rFonts w:ascii="Arial" w:hAnsi="Arial" w:cs="Arial"/>
          <w:lang w:val="en-GB"/>
        </w:rPr>
        <w:t xml:space="preserve"> covers:</w:t>
      </w:r>
      <w:r w:rsidRPr="00BD7542">
        <w:rPr>
          <w:rFonts w:ascii="Arial" w:hAnsi="Arial" w:cs="Arial"/>
          <w:lang w:val="en-GB"/>
        </w:rPr>
        <w:tab/>
      </w:r>
    </w:p>
    <w:p w:rsidR="009072CA" w:rsidRPr="00BD7542" w:rsidRDefault="009072CA" w:rsidP="009072CA">
      <w:pPr>
        <w:pStyle w:val="Aufzhlung1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accidents during travel</w:t>
      </w:r>
      <w:r w:rsidR="00F83F19"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lang w:val="en-GB"/>
        </w:rPr>
        <w:t>for work purposes:</w:t>
      </w:r>
      <w:r w:rsidRPr="00BD7542">
        <w:rPr>
          <w:rFonts w:ascii="Arial" w:hAnsi="Arial" w:cs="Arial"/>
          <w:lang w:val="en-GB"/>
        </w:rPr>
        <w:tab/>
      </w:r>
      <w:r w:rsidR="00F83F19" w:rsidRPr="00BD7542">
        <w:rPr>
          <w:rFonts w:ascii="Arial" w:hAnsi="Arial" w:cs="Arial"/>
          <w:lang w:val="en-GB"/>
        </w:rPr>
        <w:tab/>
      </w: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73346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59235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pStyle w:val="Aufzhlung1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accidents on the way to work and back from work:</w:t>
      </w:r>
      <w:r w:rsidRPr="00BD7542">
        <w:rPr>
          <w:rFonts w:ascii="Arial" w:hAnsi="Arial" w:cs="Arial"/>
          <w:lang w:val="en-GB"/>
        </w:rPr>
        <w:tab/>
        <w:t xml:space="preserve">Yes </w:t>
      </w:r>
      <w:sdt>
        <w:sdtPr>
          <w:rPr>
            <w:rFonts w:ascii="Arial" w:hAnsi="Arial" w:cs="Arial"/>
            <w:lang w:val="en-GB"/>
          </w:rPr>
          <w:id w:val="5451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14142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 xml:space="preserve">Is the student covered by a liability insurance of the host organisation (covering damage caused by the student </w:t>
      </w:r>
      <w:r w:rsidR="00F83F19" w:rsidRPr="00BD7542">
        <w:rPr>
          <w:rFonts w:ascii="Arial" w:hAnsi="Arial" w:cs="Arial"/>
          <w:b/>
          <w:lang w:val="en-GB"/>
        </w:rPr>
        <w:t xml:space="preserve">in </w:t>
      </w:r>
      <w:r w:rsidRPr="00BD7542">
        <w:rPr>
          <w:rFonts w:ascii="Arial" w:hAnsi="Arial" w:cs="Arial"/>
          <w:b/>
          <w:lang w:val="en-GB"/>
        </w:rPr>
        <w:t>the workplace)</w:t>
      </w:r>
      <w:r w:rsidR="00F83F19" w:rsidRPr="00BD7542">
        <w:rPr>
          <w:rFonts w:ascii="Arial" w:hAnsi="Arial" w:cs="Arial"/>
          <w:b/>
          <w:lang w:val="en-GB"/>
        </w:rPr>
        <w:t>?</w:t>
      </w:r>
      <w:r w:rsidRPr="00BD7542">
        <w:rPr>
          <w:rFonts w:ascii="Arial" w:hAnsi="Arial" w:cs="Arial"/>
          <w:b/>
          <w:lang w:val="en-GB"/>
        </w:rPr>
        <w:t xml:space="preserve"> </w:t>
      </w: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29228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7542">
        <w:rPr>
          <w:rFonts w:ascii="Arial" w:hAnsi="Arial" w:cs="Arial"/>
          <w:lang w:val="en-GB"/>
        </w:rPr>
        <w:tab/>
      </w:r>
      <w:r w:rsidRPr="00BD7542">
        <w:rPr>
          <w:rFonts w:ascii="Arial" w:hAnsi="Arial" w:cs="Arial"/>
          <w:highlight w:val="yellow"/>
          <w:lang w:val="en-GB"/>
        </w:rPr>
        <w:t xml:space="preserve">(liability insurance </w:t>
      </w:r>
      <w:r w:rsidR="00F83F19" w:rsidRPr="00BD7542">
        <w:rPr>
          <w:rFonts w:ascii="Arial" w:hAnsi="Arial" w:cs="Arial"/>
          <w:highlight w:val="yellow"/>
          <w:lang w:val="en-GB"/>
        </w:rPr>
        <w:t>No</w:t>
      </w:r>
      <w:r w:rsidRPr="00BD7542">
        <w:rPr>
          <w:rFonts w:ascii="Arial" w:hAnsi="Arial" w:cs="Arial"/>
          <w:highlight w:val="yellow"/>
          <w:lang w:val="en-GB"/>
        </w:rPr>
        <w:t xml:space="preserve">. </w:t>
      </w:r>
      <w:sdt>
        <w:sdtPr>
          <w:rPr>
            <w:rFonts w:ascii="Arial" w:hAnsi="Arial" w:cs="Arial"/>
            <w:highlight w:val="yellow"/>
            <w:lang w:val="en-GB"/>
          </w:rPr>
          <w:id w:val="390459838"/>
          <w:placeholder>
            <w:docPart w:val="20B21E400A9C4BF082930ED3A5F6C5BF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highlight w:val="yellow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highlight w:val="yellow"/>
          <w:lang w:val="en-GB"/>
        </w:rPr>
        <w:t xml:space="preserve"> </w:t>
      </w:r>
      <w:r w:rsidR="00F83F19" w:rsidRPr="00BD7542">
        <w:rPr>
          <w:rFonts w:ascii="Arial" w:hAnsi="Arial" w:cs="Arial"/>
          <w:highlight w:val="yellow"/>
          <w:lang w:val="en-GB"/>
        </w:rPr>
        <w:t>I</w:t>
      </w:r>
      <w:r w:rsidRPr="00BD7542">
        <w:rPr>
          <w:rFonts w:ascii="Arial" w:hAnsi="Arial" w:cs="Arial"/>
          <w:highlight w:val="yellow"/>
          <w:lang w:val="en-GB"/>
        </w:rPr>
        <w:t xml:space="preserve">nsurer: </w:t>
      </w:r>
      <w:sdt>
        <w:sdtPr>
          <w:rPr>
            <w:rFonts w:ascii="Arial" w:hAnsi="Arial" w:cs="Arial"/>
            <w:highlight w:val="yellow"/>
            <w:lang w:val="en-GB"/>
          </w:rPr>
          <w:id w:val="-964120814"/>
          <w:placeholder>
            <w:docPart w:val="E0E1E68256264F3EACB501A0BED4A9CF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highlight w:val="yellow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lang w:val="en-GB"/>
        </w:rPr>
        <w:t xml:space="preserve">) 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No </w:t>
      </w:r>
      <w:sdt>
        <w:sdtPr>
          <w:rPr>
            <w:rFonts w:ascii="Arial" w:hAnsi="Arial" w:cs="Arial"/>
            <w:lang w:val="en-GB"/>
          </w:rPr>
          <w:id w:val="6779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754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We confirm that this proposed training programme is approved. On completion of the training programme the organisation will issue a certificate to the student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  <w:r w:rsidRPr="00BD7542">
        <w:rPr>
          <w:rFonts w:ascii="Arial" w:hAnsi="Arial" w:cs="Arial"/>
          <w:b/>
          <w:lang w:val="en-GB"/>
        </w:rPr>
        <w:t>For the host institution/</w:t>
      </w:r>
      <w:r w:rsidR="00282644" w:rsidRPr="00BD7542">
        <w:rPr>
          <w:rFonts w:ascii="Arial" w:hAnsi="Arial" w:cs="Arial"/>
          <w:b/>
          <w:lang w:val="en-GB"/>
        </w:rPr>
        <w:t>organi</w:t>
      </w:r>
      <w:r w:rsidR="00F83F19" w:rsidRPr="00BD7542">
        <w:rPr>
          <w:rFonts w:ascii="Arial" w:hAnsi="Arial" w:cs="Arial"/>
          <w:b/>
          <w:lang w:val="en-GB"/>
        </w:rPr>
        <w:t>s</w:t>
      </w:r>
      <w:r w:rsidR="00282644" w:rsidRPr="00BD7542">
        <w:rPr>
          <w:rFonts w:ascii="Arial" w:hAnsi="Arial" w:cs="Arial"/>
          <w:b/>
          <w:lang w:val="en-GB"/>
        </w:rPr>
        <w:t>ation*</w:t>
      </w:r>
      <w:r w:rsidRPr="00BD7542">
        <w:rPr>
          <w:rFonts w:ascii="Arial" w:hAnsi="Arial" w:cs="Arial"/>
          <w:b/>
          <w:lang w:val="en-GB"/>
        </w:rPr>
        <w:t>:</w:t>
      </w: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b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First and last name, function of person responsible for this mobility: </w:t>
      </w:r>
      <w:sdt>
        <w:sdtPr>
          <w:rPr>
            <w:rFonts w:ascii="Arial" w:hAnsi="Arial" w:cs="Arial"/>
            <w:lang w:val="en-GB"/>
          </w:rPr>
          <w:id w:val="-1516989635"/>
          <w:placeholder>
            <w:docPart w:val="BB85D1E58C504BBF9D0921DC7C1BA3C0"/>
          </w:placeholder>
          <w:text w:multiLine="1"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Place, date: </w:t>
      </w:r>
      <w:sdt>
        <w:sdtPr>
          <w:rPr>
            <w:rFonts w:ascii="Arial" w:hAnsi="Arial" w:cs="Arial"/>
            <w:lang w:val="en-GB"/>
          </w:rPr>
          <w:id w:val="-773708487"/>
          <w:placeholder>
            <w:docPart w:val="19C69510C6174A5AB94D09135AD43202"/>
          </w:placeholder>
          <w:showingPlcHdr/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BD7542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182165929"/>
          <w:placeholder>
            <w:docPart w:val="852F74E15D7E41599F3126792814554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Signature: </w:t>
      </w:r>
      <w:sdt>
        <w:sdtPr>
          <w:rPr>
            <w:rFonts w:ascii="Arial" w:hAnsi="Arial" w:cs="Arial"/>
            <w:lang w:val="en-GB"/>
          </w:rPr>
          <w:id w:val="-2041423679"/>
          <w:placeholder>
            <w:docPart w:val="13C3CA4580FA4E4C92E4EEBD9EE003FA"/>
          </w:placeholder>
          <w:text/>
        </w:sdtPr>
        <w:sdtEndPr/>
        <w:sdtContent>
          <w:r w:rsidRPr="00BD7542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9072CA" w:rsidRPr="00BD7542" w:rsidRDefault="009072CA" w:rsidP="008A63FB">
      <w:pPr>
        <w:tabs>
          <w:tab w:val="left" w:pos="567"/>
        </w:tabs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*</w:t>
      </w:r>
      <w:r w:rsidR="008A63FB" w:rsidRPr="00BD7542">
        <w:rPr>
          <w:rFonts w:ascii="Arial" w:hAnsi="Arial" w:cs="Arial"/>
          <w:lang w:val="en-GB"/>
        </w:rPr>
        <w:tab/>
      </w:r>
      <w:bookmarkStart w:id="2" w:name="_GoBack"/>
      <w:r w:rsidRPr="00355337">
        <w:rPr>
          <w:rFonts w:ascii="Arial" w:hAnsi="Arial" w:cs="Arial"/>
          <w:sz w:val="14"/>
          <w:szCs w:val="14"/>
          <w:lang w:val="en-GB"/>
        </w:rPr>
        <w:t>The student keeps the document with the original signatures</w:t>
      </w:r>
      <w:r w:rsidR="00F83F19" w:rsidRPr="00355337">
        <w:rPr>
          <w:rFonts w:ascii="Arial" w:hAnsi="Arial" w:cs="Arial"/>
          <w:sz w:val="14"/>
          <w:szCs w:val="14"/>
          <w:lang w:val="en-GB"/>
        </w:rPr>
        <w:t>;</w:t>
      </w:r>
      <w:r w:rsidRPr="00355337">
        <w:rPr>
          <w:rFonts w:ascii="Arial" w:hAnsi="Arial" w:cs="Arial"/>
          <w:sz w:val="14"/>
          <w:szCs w:val="14"/>
          <w:lang w:val="en-GB"/>
        </w:rPr>
        <w:t xml:space="preserve"> the home and host institutions keep a copy or a scan.</w:t>
      </w:r>
      <w:bookmarkEnd w:id="2"/>
    </w:p>
    <w:p w:rsidR="009072CA" w:rsidRPr="00BD7542" w:rsidRDefault="009072CA">
      <w:pPr>
        <w:spacing w:after="200" w:line="2" w:lineRule="auto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br w:type="page"/>
      </w:r>
    </w:p>
    <w:p w:rsidR="009072CA" w:rsidRPr="00BD7542" w:rsidRDefault="009072CA" w:rsidP="009072CA">
      <w:pPr>
        <w:pStyle w:val="Lead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lastRenderedPageBreak/>
        <w:t>QUALITY COMMITMENT</w:t>
      </w:r>
    </w:p>
    <w:p w:rsidR="009072CA" w:rsidRPr="00BD7542" w:rsidRDefault="009072CA" w:rsidP="009072CA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>T</w:t>
      </w:r>
      <w:r w:rsidR="00F83F19" w:rsidRPr="00BD7542">
        <w:rPr>
          <w:rFonts w:ascii="Arial" w:hAnsi="Arial" w:cs="Arial"/>
          <w:color w:val="auto"/>
          <w:lang w:val="en-GB"/>
        </w:rPr>
        <w:t>he home institution of higher education</w:t>
      </w:r>
      <w:r w:rsidRPr="00BD7542">
        <w:rPr>
          <w:rFonts w:ascii="Arial" w:hAnsi="Arial" w:cs="Arial"/>
          <w:color w:val="auto"/>
          <w:lang w:val="en-GB"/>
        </w:rPr>
        <w:t xml:space="preserve">* </w:t>
      </w:r>
      <w:r w:rsidR="00F83F19" w:rsidRPr="00BD7542">
        <w:rPr>
          <w:rFonts w:ascii="Arial" w:hAnsi="Arial" w:cs="Arial"/>
          <w:color w:val="auto"/>
          <w:lang w:val="en-GB"/>
        </w:rPr>
        <w:t>undertakes to</w:t>
      </w:r>
      <w:r w:rsidRPr="00BD7542">
        <w:rPr>
          <w:rFonts w:ascii="Arial" w:hAnsi="Arial" w:cs="Arial"/>
          <w:color w:val="auto"/>
          <w:lang w:val="en-GB"/>
        </w:rPr>
        <w:t xml:space="preserve">: 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Define the </w:t>
      </w:r>
      <w:r w:rsidRPr="00BD7542">
        <w:rPr>
          <w:rFonts w:ascii="Arial" w:hAnsi="Arial" w:cs="Arial"/>
          <w:b/>
          <w:lang w:val="en-GB"/>
        </w:rPr>
        <w:t>learning outcomes</w:t>
      </w:r>
      <w:r w:rsidRPr="00BD7542">
        <w:rPr>
          <w:rFonts w:ascii="Arial" w:hAnsi="Arial" w:cs="Arial"/>
          <w:lang w:val="en-GB"/>
        </w:rPr>
        <w:t xml:space="preserve"> of the traineeship in terms of the knowledge, skills and competencies to be acquired;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Assist the student in </w:t>
      </w:r>
      <w:r w:rsidRPr="00BD7542">
        <w:rPr>
          <w:rFonts w:ascii="Arial" w:hAnsi="Arial" w:cs="Arial"/>
          <w:b/>
          <w:lang w:val="en-GB"/>
        </w:rPr>
        <w:t>choosing</w:t>
      </w:r>
      <w:r w:rsidRPr="00BD7542">
        <w:rPr>
          <w:rFonts w:ascii="Arial" w:hAnsi="Arial" w:cs="Arial"/>
          <w:lang w:val="en-GB"/>
        </w:rPr>
        <w:t xml:space="preserve"> the appropriate host organisation, project duration and traineeship content to achieve these learning outcomes;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Select students on the basis of clearly defined and transparent criteria and procedures and sign a </w:t>
      </w:r>
      <w:r w:rsidRPr="00BD7542">
        <w:rPr>
          <w:rFonts w:ascii="Arial" w:hAnsi="Arial" w:cs="Arial"/>
          <w:b/>
          <w:lang w:val="en-GB"/>
        </w:rPr>
        <w:t>traineeship contract</w:t>
      </w:r>
      <w:r w:rsidRPr="00BD7542">
        <w:rPr>
          <w:rFonts w:ascii="Arial" w:hAnsi="Arial" w:cs="Arial"/>
          <w:lang w:val="en-GB"/>
        </w:rPr>
        <w:t xml:space="preserve"> with the selected students;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Prepare</w:t>
      </w:r>
      <w:r w:rsidRPr="00BD7542">
        <w:rPr>
          <w:rFonts w:ascii="Arial" w:hAnsi="Arial" w:cs="Arial"/>
          <w:lang w:val="en-GB"/>
        </w:rPr>
        <w:t xml:space="preserve"> students for the practical, professional and cultural life of the host country, in particular through language training tailored to meet their occupational needs;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Provide </w:t>
      </w:r>
      <w:r w:rsidRPr="00BD7542">
        <w:rPr>
          <w:rFonts w:ascii="Arial" w:hAnsi="Arial" w:cs="Arial"/>
          <w:b/>
          <w:lang w:val="en-GB"/>
        </w:rPr>
        <w:t>logistical support</w:t>
      </w:r>
      <w:r w:rsidRPr="00BD7542">
        <w:rPr>
          <w:rFonts w:ascii="Arial" w:hAnsi="Arial" w:cs="Arial"/>
          <w:lang w:val="en-GB"/>
        </w:rPr>
        <w:t xml:space="preserve"> to students concerning travel arrangements, visa, accommodation, residence or work permits and social security cover and insurance;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Give </w:t>
      </w:r>
      <w:r w:rsidRPr="00BD7542">
        <w:rPr>
          <w:rFonts w:ascii="Arial" w:hAnsi="Arial" w:cs="Arial"/>
          <w:b/>
          <w:lang w:val="en-GB"/>
        </w:rPr>
        <w:t>full recognition</w:t>
      </w:r>
      <w:r w:rsidRPr="00BD7542">
        <w:rPr>
          <w:rFonts w:ascii="Arial" w:hAnsi="Arial" w:cs="Arial"/>
          <w:lang w:val="en-GB"/>
        </w:rPr>
        <w:t xml:space="preserve"> to the student for satisfactory completed activities specified in the Training Agreement;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Evaluate</w:t>
      </w:r>
      <w:r w:rsidRPr="00BD7542">
        <w:rPr>
          <w:rFonts w:ascii="Arial" w:hAnsi="Arial" w:cs="Arial"/>
          <w:lang w:val="en-GB"/>
        </w:rPr>
        <w:t xml:space="preserve"> with each student the personal and professional development achieved.</w:t>
      </w:r>
    </w:p>
    <w:p w:rsidR="009072CA" w:rsidRPr="00BD7542" w:rsidRDefault="00F83F19" w:rsidP="009072CA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 xml:space="preserve">The home institution* and host organisation jointly </w:t>
      </w:r>
      <w:proofErr w:type="gramStart"/>
      <w:r w:rsidRPr="00BD7542">
        <w:rPr>
          <w:rFonts w:ascii="Arial" w:hAnsi="Arial" w:cs="Arial"/>
          <w:color w:val="auto"/>
          <w:lang w:val="en-GB"/>
        </w:rPr>
        <w:t>undertake</w:t>
      </w:r>
      <w:proofErr w:type="gramEnd"/>
      <w:r w:rsidRPr="00BD7542">
        <w:rPr>
          <w:rFonts w:ascii="Arial" w:hAnsi="Arial" w:cs="Arial"/>
          <w:color w:val="auto"/>
          <w:lang w:val="en-GB"/>
        </w:rPr>
        <w:t xml:space="preserve"> to</w:t>
      </w:r>
      <w:r w:rsidR="009072CA" w:rsidRPr="00BD7542">
        <w:rPr>
          <w:rFonts w:ascii="Arial" w:hAnsi="Arial" w:cs="Arial"/>
          <w:color w:val="auto"/>
          <w:lang w:val="en-GB"/>
        </w:rPr>
        <w:t xml:space="preserve">: 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Negotiate and agree a</w:t>
      </w:r>
      <w:r w:rsidR="00F83F19" w:rsidRPr="00BD7542">
        <w:rPr>
          <w:rFonts w:ascii="Arial" w:hAnsi="Arial" w:cs="Arial"/>
          <w:lang w:val="en-GB"/>
        </w:rPr>
        <w:t xml:space="preserve">n individualised </w:t>
      </w:r>
      <w:r w:rsidRPr="00BD7542">
        <w:rPr>
          <w:rFonts w:ascii="Arial" w:hAnsi="Arial" w:cs="Arial"/>
          <w:b/>
          <w:lang w:val="en-GB"/>
        </w:rPr>
        <w:t>Training Agreement</w:t>
      </w:r>
      <w:r w:rsidRPr="00BD7542">
        <w:rPr>
          <w:rFonts w:ascii="Arial" w:hAnsi="Arial" w:cs="Arial"/>
          <w:lang w:val="en-GB"/>
        </w:rPr>
        <w:t xml:space="preserve"> (including the programme of the traineeship and the recognition arrangements) for each student and the adequate mentoring arrangements;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Monitor</w:t>
      </w:r>
      <w:r w:rsidRPr="00BD7542">
        <w:rPr>
          <w:rFonts w:ascii="Arial" w:hAnsi="Arial" w:cs="Arial"/>
          <w:lang w:val="en-GB"/>
        </w:rPr>
        <w:t xml:space="preserve"> the progress of the traineeship and take appropriate action if required.</w:t>
      </w:r>
    </w:p>
    <w:p w:rsidR="009072CA" w:rsidRPr="00BD7542" w:rsidRDefault="009072CA" w:rsidP="009072CA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>T</w:t>
      </w:r>
      <w:r w:rsidR="00F83F19" w:rsidRPr="00BD7542">
        <w:rPr>
          <w:rFonts w:ascii="Arial" w:hAnsi="Arial" w:cs="Arial"/>
          <w:color w:val="auto"/>
          <w:lang w:val="en-GB"/>
        </w:rPr>
        <w:t>he host organisation undertakes to</w:t>
      </w:r>
      <w:r w:rsidRPr="00BD7542">
        <w:rPr>
          <w:rFonts w:ascii="Arial" w:hAnsi="Arial" w:cs="Arial"/>
          <w:color w:val="auto"/>
          <w:lang w:val="en-GB"/>
        </w:rPr>
        <w:t xml:space="preserve">: 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Assign to </w:t>
      </w:r>
      <w:proofErr w:type="gramStart"/>
      <w:r w:rsidRPr="00BD7542">
        <w:rPr>
          <w:rFonts w:ascii="Arial" w:hAnsi="Arial" w:cs="Arial"/>
          <w:lang w:val="en-GB"/>
        </w:rPr>
        <w:t>students</w:t>
      </w:r>
      <w:proofErr w:type="gramEnd"/>
      <w:r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b/>
          <w:lang w:val="en-GB"/>
        </w:rPr>
        <w:t>tasks and responsibilities</w:t>
      </w:r>
      <w:r w:rsidRPr="00BD7542">
        <w:rPr>
          <w:rFonts w:ascii="Arial" w:hAnsi="Arial" w:cs="Arial"/>
          <w:lang w:val="en-GB"/>
        </w:rPr>
        <w:t xml:space="preserve"> (as stipulated in the Training Agreement) to match their knowledge, skills, competencies and training objectives and ensure that appropriate equipment and support is available;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Draw</w:t>
      </w:r>
      <w:r w:rsidR="00F83F19" w:rsidRPr="00BD7542">
        <w:rPr>
          <w:rFonts w:ascii="Arial" w:hAnsi="Arial" w:cs="Arial"/>
          <w:lang w:val="en-GB"/>
        </w:rPr>
        <w:t xml:space="preserve"> up</w:t>
      </w:r>
      <w:r w:rsidRPr="00BD7542">
        <w:rPr>
          <w:rFonts w:ascii="Arial" w:hAnsi="Arial" w:cs="Arial"/>
          <w:lang w:val="en-GB"/>
        </w:rPr>
        <w:t xml:space="preserve"> </w:t>
      </w:r>
      <w:r w:rsidRPr="00BD7542">
        <w:rPr>
          <w:rFonts w:ascii="Arial" w:hAnsi="Arial" w:cs="Arial"/>
          <w:b/>
          <w:lang w:val="en-GB"/>
        </w:rPr>
        <w:t>a contract or equivalent document</w:t>
      </w:r>
      <w:r w:rsidRPr="00BD7542">
        <w:rPr>
          <w:rFonts w:ascii="Arial" w:hAnsi="Arial" w:cs="Arial"/>
          <w:lang w:val="en-GB"/>
        </w:rPr>
        <w:t xml:space="preserve"> for the traineeship in accordance with the requirements of the national legislation;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Appoint a mentor</w:t>
      </w:r>
      <w:r w:rsidRPr="00BD7542">
        <w:rPr>
          <w:rFonts w:ascii="Arial" w:hAnsi="Arial" w:cs="Arial"/>
          <w:lang w:val="en-GB"/>
        </w:rPr>
        <w:t xml:space="preserve"> to advise students, help them with their integration in the host environment and monitor their training progress;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Provide </w:t>
      </w:r>
      <w:r w:rsidRPr="00BD7542">
        <w:rPr>
          <w:rFonts w:ascii="Arial" w:hAnsi="Arial" w:cs="Arial"/>
          <w:b/>
          <w:lang w:val="en-GB"/>
        </w:rPr>
        <w:t>practical support</w:t>
      </w:r>
      <w:r w:rsidRPr="00BD7542">
        <w:rPr>
          <w:rFonts w:ascii="Arial" w:hAnsi="Arial" w:cs="Arial"/>
          <w:lang w:val="en-GB"/>
        </w:rPr>
        <w:t xml:space="preserve"> if required, check appropriate insurance cover and facilitate understanding of the culture of the host country.</w:t>
      </w:r>
    </w:p>
    <w:p w:rsidR="009072CA" w:rsidRPr="00BD7542" w:rsidRDefault="009072CA" w:rsidP="009072CA">
      <w:pPr>
        <w:pStyle w:val="berschrift3nummeriert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 w:rsidRPr="00BD7542">
        <w:rPr>
          <w:rFonts w:ascii="Arial" w:hAnsi="Arial" w:cs="Arial"/>
          <w:color w:val="auto"/>
          <w:lang w:val="en-GB"/>
        </w:rPr>
        <w:t>T</w:t>
      </w:r>
      <w:r w:rsidR="00F83F19" w:rsidRPr="00BD7542">
        <w:rPr>
          <w:rFonts w:ascii="Arial" w:hAnsi="Arial" w:cs="Arial"/>
          <w:color w:val="auto"/>
          <w:lang w:val="en-GB"/>
        </w:rPr>
        <w:t>he student undertakes to</w:t>
      </w:r>
      <w:r w:rsidRPr="00BD7542">
        <w:rPr>
          <w:rFonts w:ascii="Arial" w:hAnsi="Arial" w:cs="Arial"/>
          <w:color w:val="auto"/>
          <w:lang w:val="en-GB"/>
        </w:rPr>
        <w:t xml:space="preserve">: 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Comply with all </w:t>
      </w:r>
      <w:r w:rsidRPr="00BD7542">
        <w:rPr>
          <w:rFonts w:ascii="Arial" w:hAnsi="Arial" w:cs="Arial"/>
          <w:b/>
          <w:lang w:val="en-GB"/>
        </w:rPr>
        <w:t>arrangements</w:t>
      </w:r>
      <w:r w:rsidRPr="00BD7542">
        <w:rPr>
          <w:rFonts w:ascii="Arial" w:hAnsi="Arial" w:cs="Arial"/>
          <w:lang w:val="en-GB"/>
        </w:rPr>
        <w:t xml:space="preserve"> negotiated for his/her traineeship and to do his/her best to make the traineeship a success;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 xml:space="preserve">Abide by the </w:t>
      </w:r>
      <w:r w:rsidRPr="00BD7542">
        <w:rPr>
          <w:rFonts w:ascii="Arial" w:hAnsi="Arial" w:cs="Arial"/>
          <w:b/>
          <w:lang w:val="en-GB"/>
        </w:rPr>
        <w:t>rules and regulations</w:t>
      </w:r>
      <w:r w:rsidRPr="00BD7542">
        <w:rPr>
          <w:rFonts w:ascii="Arial" w:hAnsi="Arial" w:cs="Arial"/>
          <w:lang w:val="en-GB"/>
        </w:rPr>
        <w:t xml:space="preserve"> of the host organisation, its normal working hours, code of conduct and rules of confidentiality;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Communicate</w:t>
      </w:r>
      <w:r w:rsidRPr="00BD7542">
        <w:rPr>
          <w:rFonts w:ascii="Arial" w:hAnsi="Arial" w:cs="Arial"/>
          <w:lang w:val="en-GB"/>
        </w:rPr>
        <w:t xml:space="preserve"> with the sending institution about any problem or changes regarding the traineeship;</w:t>
      </w:r>
    </w:p>
    <w:p w:rsidR="009072CA" w:rsidRPr="00BD7542" w:rsidRDefault="009072CA" w:rsidP="00355337">
      <w:pPr>
        <w:pStyle w:val="Aufzhlung1"/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b/>
          <w:lang w:val="en-GB"/>
        </w:rPr>
        <w:t>Submit a report</w:t>
      </w:r>
      <w:r w:rsidRPr="00BD7542">
        <w:rPr>
          <w:rFonts w:ascii="Arial" w:hAnsi="Arial" w:cs="Arial"/>
          <w:lang w:val="en-GB"/>
        </w:rPr>
        <w:t xml:space="preserve"> in the specified format and any required supporting documents at the end of the traineeship.</w:t>
      </w:r>
    </w:p>
    <w:p w:rsidR="009072CA" w:rsidRPr="00BD7542" w:rsidRDefault="009072CA" w:rsidP="009072CA">
      <w:pPr>
        <w:rPr>
          <w:rFonts w:ascii="Arial" w:hAnsi="Arial" w:cs="Arial"/>
          <w:lang w:val="en-GB"/>
        </w:rPr>
      </w:pPr>
    </w:p>
    <w:p w:rsidR="003D2E39" w:rsidRPr="00BD7542" w:rsidRDefault="009072CA" w:rsidP="008A63FB">
      <w:pPr>
        <w:tabs>
          <w:tab w:val="left" w:pos="567"/>
        </w:tabs>
        <w:ind w:left="567" w:hanging="567"/>
        <w:rPr>
          <w:rFonts w:ascii="Arial" w:hAnsi="Arial" w:cs="Arial"/>
          <w:lang w:val="en-GB"/>
        </w:rPr>
      </w:pPr>
      <w:r w:rsidRPr="00BD7542">
        <w:rPr>
          <w:rFonts w:ascii="Arial" w:hAnsi="Arial" w:cs="Arial"/>
          <w:lang w:val="en-GB"/>
        </w:rPr>
        <w:t>*</w:t>
      </w:r>
      <w:r w:rsidR="008A63FB" w:rsidRPr="00BD7542">
        <w:rPr>
          <w:rFonts w:ascii="Arial" w:hAnsi="Arial" w:cs="Arial"/>
          <w:lang w:val="en-GB"/>
        </w:rPr>
        <w:tab/>
      </w:r>
      <w:r w:rsidRPr="00355337">
        <w:rPr>
          <w:rFonts w:ascii="Arial" w:hAnsi="Arial" w:cs="Arial"/>
          <w:sz w:val="14"/>
          <w:szCs w:val="14"/>
          <w:lang w:val="en-GB"/>
        </w:rPr>
        <w:t xml:space="preserve">In the event that the higher education institution is integrated in a consortium, its commitments may be shared with the </w:t>
      </w:r>
      <w:r w:rsidR="006D2F3A" w:rsidRPr="00355337">
        <w:rPr>
          <w:rFonts w:ascii="Arial" w:hAnsi="Arial" w:cs="Arial"/>
          <w:sz w:val="14"/>
          <w:szCs w:val="14"/>
          <w:lang w:val="en-GB"/>
        </w:rPr>
        <w:t>coordinating</w:t>
      </w:r>
      <w:r w:rsidRPr="00355337">
        <w:rPr>
          <w:rFonts w:ascii="Arial" w:hAnsi="Arial" w:cs="Arial"/>
          <w:sz w:val="14"/>
          <w:szCs w:val="14"/>
          <w:lang w:val="en-GB"/>
        </w:rPr>
        <w:t xml:space="preserve"> organisation of the consortium.</w:t>
      </w:r>
    </w:p>
    <w:sectPr w:rsidR="003D2E39" w:rsidRPr="00BD7542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F6" w:rsidRDefault="00E936F6" w:rsidP="00F91D37">
      <w:pPr>
        <w:spacing w:line="240" w:lineRule="auto"/>
      </w:pPr>
      <w:r>
        <w:separator/>
      </w:r>
    </w:p>
  </w:endnote>
  <w:endnote w:type="continuationSeparator" w:id="0">
    <w:p w:rsidR="00E936F6" w:rsidRDefault="00E936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F6" w:rsidRPr="0025086B" w:rsidRDefault="00E936F6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936F6" w:rsidRDefault="00E936F6" w:rsidP="00F91D37">
      <w:pPr>
        <w:spacing w:line="240" w:lineRule="auto"/>
      </w:pPr>
      <w:r>
        <w:continuationSeparator/>
      </w:r>
    </w:p>
  </w:footnote>
  <w:footnote w:id="1">
    <w:p w:rsidR="005657EA" w:rsidRPr="00355337" w:rsidRDefault="005657EA" w:rsidP="005657EA">
      <w:pPr>
        <w:spacing w:before="40" w:after="40"/>
        <w:ind w:left="567" w:hanging="567"/>
        <w:rPr>
          <w:rFonts w:ascii="Arial" w:hAnsi="Arial" w:cs="Arial"/>
          <w:sz w:val="22"/>
          <w:lang w:val="en-US"/>
        </w:rPr>
      </w:pPr>
      <w:r>
        <w:rPr>
          <w:rStyle w:val="Funotenzeichen"/>
        </w:rPr>
        <w:footnoteRef/>
      </w:r>
      <w:r w:rsidRPr="00355337">
        <w:rPr>
          <w:lang w:val="en-US"/>
        </w:rPr>
        <w:t xml:space="preserve"> </w:t>
      </w:r>
      <w:bookmarkStart w:id="0" w:name="_Hlk63864776"/>
      <w:r w:rsidRPr="00355337">
        <w:rPr>
          <w:lang w:val="en-US"/>
        </w:rPr>
        <w:tab/>
      </w:r>
      <w:r w:rsidRPr="005657EA">
        <w:rPr>
          <w:rFonts w:ascii="Arial" w:hAnsi="Arial" w:cs="Arial"/>
          <w:sz w:val="14"/>
          <w:szCs w:val="20"/>
          <w:lang w:val="en-US"/>
        </w:rPr>
        <w:t>This document uses gender-neutral language.</w:t>
      </w:r>
      <w:bookmarkEnd w:id="0"/>
    </w:p>
  </w:footnote>
  <w:footnote w:id="2">
    <w:p w:rsidR="009072CA" w:rsidRPr="009072CA" w:rsidRDefault="009072CA">
      <w:pPr>
        <w:pStyle w:val="Funotentext"/>
        <w:rPr>
          <w:rFonts w:ascii="Arial" w:hAnsi="Arial" w:cs="Arial"/>
          <w:lang w:val="en-US"/>
        </w:rPr>
      </w:pPr>
      <w:r w:rsidRPr="009072CA">
        <w:rPr>
          <w:rStyle w:val="Funotenzeichen"/>
          <w:rFonts w:ascii="Arial" w:hAnsi="Arial" w:cs="Arial"/>
          <w:sz w:val="20"/>
        </w:rPr>
        <w:footnoteRef/>
      </w:r>
      <w:r w:rsidRPr="009072CA">
        <w:rPr>
          <w:rFonts w:ascii="Arial" w:hAnsi="Arial" w:cs="Arial"/>
          <w:sz w:val="20"/>
          <w:lang w:val="en-US"/>
        </w:rPr>
        <w:t xml:space="preserve"> </w:t>
      </w:r>
      <w:r w:rsidRPr="009072CA">
        <w:rPr>
          <w:rFonts w:ascii="Arial" w:hAnsi="Arial" w:cs="Arial"/>
          <w:lang w:val="en-US"/>
        </w:rPr>
        <w:tab/>
        <w:t>e.g., basic/intermediary/advanced/fluent in reading/speaking/writing. More precise references may be used, notably Common European Framework of Reference for Languages (CEFR).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Pr="00605B2F" w:rsidRDefault="00E936F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4180"/>
    <w:multiLevelType w:val="hybridMultilevel"/>
    <w:tmpl w:val="70806BD4"/>
    <w:lvl w:ilvl="0" w:tplc="67E2B3A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2644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5337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57A0B"/>
    <w:rsid w:val="004649E5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7EA"/>
    <w:rsid w:val="00565D03"/>
    <w:rsid w:val="00572F1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3CC8"/>
    <w:rsid w:val="00686D14"/>
    <w:rsid w:val="00687ED7"/>
    <w:rsid w:val="006B2B43"/>
    <w:rsid w:val="006C5CD6"/>
    <w:rsid w:val="006D2F3A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2D69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A63FB"/>
    <w:rsid w:val="008D269A"/>
    <w:rsid w:val="009072CA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D7542"/>
    <w:rsid w:val="00BE1E62"/>
    <w:rsid w:val="00BF7052"/>
    <w:rsid w:val="00C05FAB"/>
    <w:rsid w:val="00C138A7"/>
    <w:rsid w:val="00C21E26"/>
    <w:rsid w:val="00C26CCC"/>
    <w:rsid w:val="00C40C67"/>
    <w:rsid w:val="00C51D2F"/>
    <w:rsid w:val="00C82173"/>
    <w:rsid w:val="00CA348A"/>
    <w:rsid w:val="00CB2CE6"/>
    <w:rsid w:val="00CC06F4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3F19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BC25D40C540E8AACB7E7EFA0F4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D7B08-38F6-4B3C-81EE-50B75FC6A2E1}"/>
      </w:docPartPr>
      <w:docPartBody>
        <w:p w:rsidR="00B43387" w:rsidRDefault="00015880" w:rsidP="00015880">
          <w:pPr>
            <w:pStyle w:val="A11BC25D40C540E8AACB7E7EFA0F498B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BD2089E6250A467B848B508A9640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6F94-0A26-47AE-B70B-A59EBF44D3CB}"/>
      </w:docPartPr>
      <w:docPartBody>
        <w:p w:rsidR="00B43387" w:rsidRDefault="00015880" w:rsidP="00015880">
          <w:pPr>
            <w:pStyle w:val="BD2089E6250A467B848B508A9640148D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E69C61B434D4B66AF6154F47C68F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AD96F-9831-4DD8-92C2-A40EE8822603}"/>
      </w:docPartPr>
      <w:docPartBody>
        <w:p w:rsidR="00B43387" w:rsidRDefault="00015880" w:rsidP="00015880">
          <w:pPr>
            <w:pStyle w:val="8E69C61B434D4B66AF6154F47C68F5FC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5A73F5DC84145DCB11884A78F6F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02BB-1B14-414E-96E4-A45259551C3E}"/>
      </w:docPartPr>
      <w:docPartBody>
        <w:p w:rsidR="00B43387" w:rsidRDefault="00015880" w:rsidP="00015880">
          <w:pPr>
            <w:pStyle w:val="15A73F5DC84145DCB11884A78F6FA253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078C89668BB48E9A8BDFE841D44F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E6084-25A1-4E0D-9128-636E69C99772}"/>
      </w:docPartPr>
      <w:docPartBody>
        <w:p w:rsidR="00B43387" w:rsidRDefault="00015880" w:rsidP="00015880">
          <w:pPr>
            <w:pStyle w:val="0078C89668BB48E9A8BDFE841D44F364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7D3BE008E72C48A1AAEF98C449C8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972C-C897-4D87-9D58-C4829D1835FD}"/>
      </w:docPartPr>
      <w:docPartBody>
        <w:p w:rsidR="00B43387" w:rsidRDefault="00015880" w:rsidP="00015880">
          <w:pPr>
            <w:pStyle w:val="7D3BE008E72C48A1AAEF98C449C8CB2D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5F679A91ECAB4B67B8C90D6267DA7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32AA2-B1AA-4F8C-839E-1A860CBF5106}"/>
      </w:docPartPr>
      <w:docPartBody>
        <w:p w:rsidR="00B43387" w:rsidRDefault="00015880" w:rsidP="00015880">
          <w:pPr>
            <w:pStyle w:val="5F679A91ECAB4B67B8C90D6267DA7DDA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6E107E7A53E40B28F651303A0CFD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2541-D20A-43E1-ADBE-93648C5362CA}"/>
      </w:docPartPr>
      <w:docPartBody>
        <w:p w:rsidR="00B43387" w:rsidRDefault="00015880" w:rsidP="00015880">
          <w:pPr>
            <w:pStyle w:val="86E107E7A53E40B28F651303A0CFDBC77"/>
          </w:pPr>
          <w:r w:rsidRPr="00EA51ED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3AD89001B9742798558A84BD4B3C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5084B-4337-41E2-82F4-55CD040E1A42}"/>
      </w:docPartPr>
      <w:docPartBody>
        <w:p w:rsidR="00B43387" w:rsidRDefault="00015880" w:rsidP="00015880">
          <w:pPr>
            <w:pStyle w:val="43AD89001B9742798558A84BD4B3C795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59D14AA3D6EF49C9AB53AC485F42D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000D9-5D17-4F1D-BEB8-C8AA8846C95F}"/>
      </w:docPartPr>
      <w:docPartBody>
        <w:p w:rsidR="00B43387" w:rsidRDefault="00015880" w:rsidP="00015880">
          <w:pPr>
            <w:pStyle w:val="59D14AA3D6EF49C9AB53AC485F42D9447"/>
          </w:pPr>
          <w:r w:rsidRPr="009072CA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6BA4FEA272C42F18F00DD118F2A7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20DB6-8A36-4DFD-B8F2-65604C72CEC7}"/>
      </w:docPartPr>
      <w:docPartBody>
        <w:p w:rsidR="00B43387" w:rsidRDefault="00015880" w:rsidP="00015880">
          <w:pPr>
            <w:pStyle w:val="96BA4FEA272C42F18F00DD118F2A78A57"/>
          </w:pPr>
          <w:r w:rsidRPr="009072CA"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DAD0615C666846A6AFFE0E97C7B4C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531BE-02E3-493F-8ECE-E88A648EAD18}"/>
      </w:docPartPr>
      <w:docPartBody>
        <w:p w:rsidR="00B43387" w:rsidRDefault="00015880" w:rsidP="00015880">
          <w:pPr>
            <w:pStyle w:val="DAD0615C666846A6AFFE0E97C7B4C8F87"/>
          </w:pPr>
          <w:r w:rsidRPr="009072CA"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BC3E48B24EE24163A9D14D187C59A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1D1B-00A1-481B-B722-5AE2149C0B66}"/>
      </w:docPartPr>
      <w:docPartBody>
        <w:p w:rsidR="00B43387" w:rsidRDefault="00015880" w:rsidP="00015880">
          <w:pPr>
            <w:pStyle w:val="BC3E48B24EE24163A9D14D187C59A715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CFE3D0F6DB743098F883551A0161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8F5B-C266-4508-B2A9-1D419DE60D30}"/>
      </w:docPartPr>
      <w:docPartBody>
        <w:p w:rsidR="00B43387" w:rsidRDefault="00015880" w:rsidP="00015880">
          <w:pPr>
            <w:pStyle w:val="7CFE3D0F6DB743098F883551A0161D02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9BD3C37A317400AAC9A68D349525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1E57-B845-43AB-AE6D-181F606A3C97}"/>
      </w:docPartPr>
      <w:docPartBody>
        <w:p w:rsidR="00B43387" w:rsidRDefault="00015880" w:rsidP="00015880">
          <w:pPr>
            <w:pStyle w:val="A9BD3C37A317400AAC9A68D3495252A1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85DE032DA054E3CAC86097087538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7B409-A531-442A-9530-6F3C31832123}"/>
      </w:docPartPr>
      <w:docPartBody>
        <w:p w:rsidR="00B43387" w:rsidRDefault="00015880" w:rsidP="00015880">
          <w:pPr>
            <w:pStyle w:val="D85DE032DA054E3CAC86097087538C83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889DCCE01E54D6AA8A6A780BF67F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F5F5B-BBDC-4112-B6E0-8B840BEC33AC}"/>
      </w:docPartPr>
      <w:docPartBody>
        <w:p w:rsidR="00B43387" w:rsidRDefault="00015880" w:rsidP="00015880">
          <w:pPr>
            <w:pStyle w:val="A889DCCE01E54D6AA8A6A780BF67FE19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4BFC1380CD540D7BE2F3BAD31F84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F2139-787F-4754-9BFE-E9B3F73DC170}"/>
      </w:docPartPr>
      <w:docPartBody>
        <w:p w:rsidR="00B43387" w:rsidRDefault="00015880" w:rsidP="00015880">
          <w:pPr>
            <w:pStyle w:val="84BFC1380CD540D7BE2F3BAD31F84C356"/>
          </w:pPr>
          <w:r w:rsidRPr="009072CA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F52A5778A0554454B705B7A615006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0AA90-8729-40C6-899C-50F5B8879586}"/>
      </w:docPartPr>
      <w:docPartBody>
        <w:p w:rsidR="00B43387" w:rsidRDefault="00015880" w:rsidP="00015880">
          <w:pPr>
            <w:pStyle w:val="F52A5778A0554454B705B7A6150065346"/>
          </w:pPr>
          <w:r w:rsidRPr="009072CA">
            <w:rPr>
              <w:rFonts w:ascii="Arial" w:hAnsi="Arial" w:cs="Arial"/>
              <w:lang w:val="en-US"/>
            </w:rPr>
            <w:t>__________________</w:t>
          </w:r>
        </w:p>
      </w:docPartBody>
    </w:docPart>
    <w:docPart>
      <w:docPartPr>
        <w:name w:val="0E78567D49CF461EB99D6282C18B9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9AE1-280E-4E3F-B730-6BCC41F3E3FB}"/>
      </w:docPartPr>
      <w:docPartBody>
        <w:p w:rsidR="00B43387" w:rsidRDefault="00015880" w:rsidP="00015880">
          <w:pPr>
            <w:pStyle w:val="0E78567D49CF461EB99D6282C18B907D"/>
          </w:pPr>
          <w:r w:rsidRPr="00635E40">
            <w:rPr>
              <w:rFonts w:ascii="Arial" w:hAnsi="Arial" w:cs="Arial"/>
            </w:rPr>
            <w:t>________________________________</w:t>
          </w:r>
        </w:p>
      </w:docPartBody>
    </w:docPart>
    <w:docPart>
      <w:docPartPr>
        <w:name w:val="14D3E6B0BB3746ACAFF3E89F6BCDB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E6344-E5C4-4474-A7E5-1B1FE803A18F}"/>
      </w:docPartPr>
      <w:docPartBody>
        <w:p w:rsidR="00B43387" w:rsidRDefault="00015880" w:rsidP="00015880">
          <w:pPr>
            <w:pStyle w:val="14D3E6B0BB3746ACAFF3E89F6BCDBC446"/>
          </w:pPr>
          <w:r w:rsidRPr="009072CA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477CF118BACF4CFEBE725F39BDC1B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99C7-85E4-44F5-901D-089503B72582}"/>
      </w:docPartPr>
      <w:docPartBody>
        <w:p w:rsidR="00B43387" w:rsidRDefault="00015880" w:rsidP="00015880">
          <w:pPr>
            <w:pStyle w:val="477CF118BACF4CFEBE725F39BDC1B35F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1BE432DB85F4FEE900EF652700BA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93DFF-E55F-405A-B17E-D9A109EB2D95}"/>
      </w:docPartPr>
      <w:docPartBody>
        <w:p w:rsidR="00B43387" w:rsidRDefault="00015880" w:rsidP="00015880">
          <w:pPr>
            <w:pStyle w:val="71BE432DB85F4FEE900EF652700BADAB6"/>
          </w:pPr>
          <w:r w:rsidRPr="00EA51ED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C6AF70F1DB2E46528B933005E320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1E0CF-7834-45E3-BFE7-07775CBD81B2}"/>
      </w:docPartPr>
      <w:docPartBody>
        <w:p w:rsidR="00B43387" w:rsidRDefault="00015880" w:rsidP="00015880">
          <w:pPr>
            <w:pStyle w:val="C6AF70F1DB2E46528B933005E3203BA06"/>
          </w:pPr>
          <w:r w:rsidRPr="00EA51ED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013655AE04824B37A19CE18A8E26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F34C1-C250-49C4-B17D-1B5CC8057BBB}"/>
      </w:docPartPr>
      <w:docPartBody>
        <w:p w:rsidR="00B43387" w:rsidRDefault="00015880" w:rsidP="00015880">
          <w:pPr>
            <w:pStyle w:val="013655AE04824B37A19CE18A8E26E5A9"/>
          </w:pPr>
          <w:r w:rsidRPr="00635E40">
            <w:rPr>
              <w:rFonts w:ascii="Arial" w:hAnsi="Arial" w:cs="Arial"/>
            </w:rPr>
            <w:t>________________________________</w:t>
          </w:r>
        </w:p>
      </w:docPartBody>
    </w:docPart>
    <w:docPart>
      <w:docPartPr>
        <w:name w:val="F85AA5CBEDDB4FBC97FBB3D6D0320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4495-C502-483C-8CAF-2E026C94CDD3}"/>
      </w:docPartPr>
      <w:docPartBody>
        <w:p w:rsidR="00B43387" w:rsidRDefault="00015880" w:rsidP="00015880">
          <w:pPr>
            <w:pStyle w:val="F85AA5CBEDDB4FBC97FBB3D6D032004E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535447EDF484C71AEDE2128B6991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E7FAC-FCBE-4FB1-A504-EC72F1C39529}"/>
      </w:docPartPr>
      <w:docPartBody>
        <w:p w:rsidR="00B43387" w:rsidRDefault="00015880" w:rsidP="00015880">
          <w:pPr>
            <w:pStyle w:val="5535447EDF484C71AEDE2128B6991646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33BD83012844986913FC9E9550E7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F00A4-C76C-4CD8-8CF2-9D301C20EC21}"/>
      </w:docPartPr>
      <w:docPartBody>
        <w:p w:rsidR="00B43387" w:rsidRDefault="00015880" w:rsidP="00015880">
          <w:pPr>
            <w:pStyle w:val="F33BD83012844986913FC9E9550E7EFE5"/>
          </w:pPr>
          <w:r w:rsidRPr="009072CA">
            <w:rPr>
              <w:rFonts w:ascii="Arial" w:hAnsi="Arial" w:cs="Arial"/>
              <w:highlight w:val="yellow"/>
              <w:lang w:val="en-US"/>
            </w:rPr>
            <w:t>_______________________</w:t>
          </w:r>
        </w:p>
      </w:docPartBody>
    </w:docPart>
    <w:docPart>
      <w:docPartPr>
        <w:name w:val="ADC44C5A48D74684B9677A10C7D32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FB415-AF9E-4473-A4ED-AD901B13B21B}"/>
      </w:docPartPr>
      <w:docPartBody>
        <w:p w:rsidR="00B43387" w:rsidRDefault="00015880" w:rsidP="00015880">
          <w:pPr>
            <w:pStyle w:val="ADC44C5A48D74684B9677A10C7D32B895"/>
          </w:pPr>
          <w:r w:rsidRPr="009072CA">
            <w:rPr>
              <w:rFonts w:ascii="Arial" w:hAnsi="Arial" w:cs="Arial"/>
              <w:highlight w:val="yellow"/>
              <w:lang w:val="en-US"/>
            </w:rPr>
            <w:t>_______________________</w:t>
          </w:r>
        </w:p>
      </w:docPartBody>
    </w:docPart>
    <w:docPart>
      <w:docPartPr>
        <w:name w:val="20B21E400A9C4BF082930ED3A5F6C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42BEE-8E8D-4E67-BC57-1E072DBA337C}"/>
      </w:docPartPr>
      <w:docPartBody>
        <w:p w:rsidR="00B43387" w:rsidRDefault="00015880" w:rsidP="00015880">
          <w:pPr>
            <w:pStyle w:val="20B21E400A9C4BF082930ED3A5F6C5BF5"/>
          </w:pPr>
          <w:r w:rsidRPr="009072CA">
            <w:rPr>
              <w:rFonts w:ascii="Arial" w:hAnsi="Arial" w:cs="Arial"/>
              <w:highlight w:val="yellow"/>
              <w:lang w:val="en-US"/>
            </w:rPr>
            <w:t>_______________________</w:t>
          </w:r>
        </w:p>
      </w:docPartBody>
    </w:docPart>
    <w:docPart>
      <w:docPartPr>
        <w:name w:val="E0E1E68256264F3EACB501A0BED4A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19DC7-6F0F-402E-9212-0A59890700BB}"/>
      </w:docPartPr>
      <w:docPartBody>
        <w:p w:rsidR="00B43387" w:rsidRDefault="00015880" w:rsidP="00015880">
          <w:pPr>
            <w:pStyle w:val="E0E1E68256264F3EACB501A0BED4A9CF5"/>
          </w:pPr>
          <w:r w:rsidRPr="009072CA">
            <w:rPr>
              <w:rFonts w:ascii="Arial" w:hAnsi="Arial" w:cs="Arial"/>
              <w:highlight w:val="yellow"/>
              <w:lang w:val="en-US"/>
            </w:rPr>
            <w:t>_______________________</w:t>
          </w:r>
        </w:p>
      </w:docPartBody>
    </w:docPart>
    <w:docPart>
      <w:docPartPr>
        <w:name w:val="19C69510C6174A5AB94D09135AD43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23EF9-EDBC-48AF-B9A5-34418ED6ED7D}"/>
      </w:docPartPr>
      <w:docPartBody>
        <w:p w:rsidR="00B43387" w:rsidRDefault="00015880" w:rsidP="00015880">
          <w:pPr>
            <w:pStyle w:val="19C69510C6174A5AB94D09135AD432025"/>
          </w:pPr>
          <w:r w:rsidRPr="00EA51ED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852F74E15D7E41599F31267928145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7DE4B-F304-4F53-87E0-86195EEECA6B}"/>
      </w:docPartPr>
      <w:docPartBody>
        <w:p w:rsidR="00B43387" w:rsidRDefault="00015880" w:rsidP="00015880">
          <w:pPr>
            <w:pStyle w:val="852F74E15D7E41599F312679281455425"/>
          </w:pPr>
          <w:r w:rsidRPr="00EA51ED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13C3CA4580FA4E4C92E4EEBD9EE00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7DFBE-3A7E-4097-B91A-1478BBE3E9CB}"/>
      </w:docPartPr>
      <w:docPartBody>
        <w:p w:rsidR="00B43387" w:rsidRDefault="00015880" w:rsidP="00015880">
          <w:pPr>
            <w:pStyle w:val="13C3CA4580FA4E4C92E4EEBD9EE003FA"/>
          </w:pPr>
          <w:r w:rsidRPr="00635E40">
            <w:rPr>
              <w:rFonts w:ascii="Arial" w:hAnsi="Arial" w:cs="Arial"/>
            </w:rPr>
            <w:t>________________________________</w:t>
          </w:r>
        </w:p>
      </w:docPartBody>
    </w:docPart>
    <w:docPart>
      <w:docPartPr>
        <w:name w:val="BB85D1E58C504BBF9D0921DC7C1BA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54A45-AC8B-4C29-BE2F-613572A6500B}"/>
      </w:docPartPr>
      <w:docPartBody>
        <w:p w:rsidR="00B43387" w:rsidRDefault="00015880" w:rsidP="00015880">
          <w:pPr>
            <w:pStyle w:val="BB85D1E58C504BBF9D0921DC7C1BA3C0"/>
          </w:pPr>
          <w:r w:rsidRPr="00635E40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5880"/>
    <w:rsid w:val="002D3CA4"/>
    <w:rsid w:val="003E1CE9"/>
    <w:rsid w:val="004F7241"/>
    <w:rsid w:val="00685C8D"/>
    <w:rsid w:val="007B6038"/>
    <w:rsid w:val="009C5D4A"/>
    <w:rsid w:val="00B43387"/>
    <w:rsid w:val="00BD7D9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880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EDF58440C12042E28EC57BD20D976857">
    <w:name w:val="EDF58440C12042E28EC57BD20D976857"/>
    <w:rsid w:val="00BD7D9C"/>
  </w:style>
  <w:style w:type="paragraph" w:customStyle="1" w:styleId="715C072E2F8545EDB01B12A9DB5BF6EC">
    <w:name w:val="715C072E2F8545EDB01B12A9DB5BF6EC"/>
    <w:rsid w:val="00BD7D9C"/>
  </w:style>
  <w:style w:type="paragraph" w:customStyle="1" w:styleId="60FFC1BD7D62432290F56D29C76B65C6">
    <w:name w:val="60FFC1BD7D62432290F56D29C76B65C6"/>
    <w:rsid w:val="00BD7D9C"/>
  </w:style>
  <w:style w:type="paragraph" w:customStyle="1" w:styleId="FF98EE7C817D4F0197C87075D457D430">
    <w:name w:val="FF98EE7C817D4F0197C87075D457D430"/>
    <w:rsid w:val="00BD7D9C"/>
  </w:style>
  <w:style w:type="paragraph" w:customStyle="1" w:styleId="457CC9902225434A8A942FB998417AA2">
    <w:name w:val="457CC9902225434A8A942FB998417AA2"/>
    <w:rsid w:val="00BD7D9C"/>
  </w:style>
  <w:style w:type="paragraph" w:customStyle="1" w:styleId="1845C776E2824BD48F0B89CB893AD517">
    <w:name w:val="1845C776E2824BD48F0B89CB893AD517"/>
    <w:rsid w:val="00BD7D9C"/>
  </w:style>
  <w:style w:type="paragraph" w:customStyle="1" w:styleId="B0EF7AC5D09642D6B4657C8B02D781CB">
    <w:name w:val="B0EF7AC5D09642D6B4657C8B02D781CB"/>
    <w:rsid w:val="00BD7D9C"/>
  </w:style>
  <w:style w:type="paragraph" w:customStyle="1" w:styleId="3651517AB2DD4F6CA1D0C6B36498E487">
    <w:name w:val="3651517AB2DD4F6CA1D0C6B36498E487"/>
    <w:rsid w:val="00BD7D9C"/>
  </w:style>
  <w:style w:type="paragraph" w:customStyle="1" w:styleId="EB6E08948F2947CBAFBE978BD13FD9E5">
    <w:name w:val="EB6E08948F2947CBAFBE978BD13FD9E5"/>
    <w:rsid w:val="00BD7D9C"/>
  </w:style>
  <w:style w:type="paragraph" w:customStyle="1" w:styleId="55D66A9BE1EA41B3A1348D450F49BD21">
    <w:name w:val="55D66A9BE1EA41B3A1348D450F49BD21"/>
    <w:rsid w:val="00BD7D9C"/>
  </w:style>
  <w:style w:type="paragraph" w:customStyle="1" w:styleId="E536C73318144E66A9B54E9B1E7F6FE2">
    <w:name w:val="E536C73318144E66A9B54E9B1E7F6FE2"/>
    <w:rsid w:val="00BD7D9C"/>
  </w:style>
  <w:style w:type="paragraph" w:customStyle="1" w:styleId="3DDF78CABB3149EF82FF3E22936E03D6">
    <w:name w:val="3DDF78CABB3149EF82FF3E22936E03D6"/>
    <w:rsid w:val="00BD7D9C"/>
  </w:style>
  <w:style w:type="paragraph" w:customStyle="1" w:styleId="715AAB54E38B48B99C07377347F0B14F">
    <w:name w:val="715AAB54E38B48B99C07377347F0B14F"/>
    <w:rsid w:val="00BD7D9C"/>
  </w:style>
  <w:style w:type="paragraph" w:customStyle="1" w:styleId="3261328F9624482C85BFB964A34917D4">
    <w:name w:val="3261328F9624482C85BFB964A34917D4"/>
    <w:rsid w:val="00BD7D9C"/>
  </w:style>
  <w:style w:type="paragraph" w:customStyle="1" w:styleId="DCEC05D9401846D89C1AA44DCB2D4461">
    <w:name w:val="DCEC05D9401846D89C1AA44DCB2D4461"/>
    <w:rsid w:val="00BD7D9C"/>
  </w:style>
  <w:style w:type="paragraph" w:customStyle="1" w:styleId="B2D24D14CFBE42548DCC71ACA8E2B9EE">
    <w:name w:val="B2D24D14CFBE42548DCC71ACA8E2B9EE"/>
    <w:rsid w:val="00BD7D9C"/>
  </w:style>
  <w:style w:type="paragraph" w:customStyle="1" w:styleId="157C69764CF2499FAFE0E860F223451D">
    <w:name w:val="157C69764CF2499FAFE0E860F223451D"/>
    <w:rsid w:val="00BD7D9C"/>
  </w:style>
  <w:style w:type="paragraph" w:customStyle="1" w:styleId="1B5D73BA392C4870BBFC15D75B7CBD85">
    <w:name w:val="1B5D73BA392C4870BBFC15D75B7CBD85"/>
    <w:rsid w:val="00BD7D9C"/>
  </w:style>
  <w:style w:type="paragraph" w:customStyle="1" w:styleId="A0A9C4FBDF36479989780578FE0985CF">
    <w:name w:val="A0A9C4FBDF36479989780578FE0985CF"/>
    <w:rsid w:val="00BD7D9C"/>
  </w:style>
  <w:style w:type="paragraph" w:customStyle="1" w:styleId="11DA9911F9E34229A2F8BFACCEC891B8">
    <w:name w:val="11DA9911F9E34229A2F8BFACCEC891B8"/>
    <w:rsid w:val="00BD7D9C"/>
  </w:style>
  <w:style w:type="paragraph" w:customStyle="1" w:styleId="47CC11CC41CD4ABAA9BD85563A91125C">
    <w:name w:val="47CC11CC41CD4ABAA9BD85563A91125C"/>
    <w:rsid w:val="00BD7D9C"/>
  </w:style>
  <w:style w:type="paragraph" w:customStyle="1" w:styleId="ABFBA85EAA36472793B5A04AAF1594BA">
    <w:name w:val="ABFBA85EAA36472793B5A04AAF1594BA"/>
    <w:rsid w:val="00BD7D9C"/>
  </w:style>
  <w:style w:type="paragraph" w:customStyle="1" w:styleId="37ED7B38E3214615A70C95CEF40E3341">
    <w:name w:val="37ED7B38E3214615A70C95CEF40E3341"/>
    <w:rsid w:val="00BD7D9C"/>
  </w:style>
  <w:style w:type="paragraph" w:customStyle="1" w:styleId="8947B0A5DACD4ED1B7DE7583DED4695C">
    <w:name w:val="8947B0A5DACD4ED1B7DE7583DED4695C"/>
    <w:rsid w:val="00BD7D9C"/>
  </w:style>
  <w:style w:type="paragraph" w:customStyle="1" w:styleId="8A322302A09741DFA5426405012E2138">
    <w:name w:val="8A322302A09741DFA5426405012E2138"/>
    <w:rsid w:val="00BD7D9C"/>
  </w:style>
  <w:style w:type="paragraph" w:customStyle="1" w:styleId="3FD66E4DCD664591B4E1598456AC915B">
    <w:name w:val="3FD66E4DCD664591B4E1598456AC915B"/>
    <w:rsid w:val="00BD7D9C"/>
  </w:style>
  <w:style w:type="paragraph" w:customStyle="1" w:styleId="7F5279EEA80B457CB8ED1314C2030733">
    <w:name w:val="7F5279EEA80B457CB8ED1314C2030733"/>
    <w:rsid w:val="00BD7D9C"/>
  </w:style>
  <w:style w:type="paragraph" w:customStyle="1" w:styleId="AE037098FB6A46688E11A714A5B256B0">
    <w:name w:val="AE037098FB6A46688E11A714A5B256B0"/>
    <w:rsid w:val="00BD7D9C"/>
  </w:style>
  <w:style w:type="paragraph" w:customStyle="1" w:styleId="03FE5A51C2C848369088BAB03755313C">
    <w:name w:val="03FE5A51C2C848369088BAB03755313C"/>
    <w:rsid w:val="00BD7D9C"/>
  </w:style>
  <w:style w:type="paragraph" w:customStyle="1" w:styleId="5A2518FF5C7D4B2E9BAD34DD1C4F99CD">
    <w:name w:val="5A2518FF5C7D4B2E9BAD34DD1C4F99CD"/>
    <w:rsid w:val="00BD7D9C"/>
  </w:style>
  <w:style w:type="paragraph" w:customStyle="1" w:styleId="434836E438734F78A852BFB461FBD32F">
    <w:name w:val="434836E438734F78A852BFB461FBD32F"/>
    <w:rsid w:val="003E1CE9"/>
  </w:style>
  <w:style w:type="paragraph" w:customStyle="1" w:styleId="A434128E2F4C46C483446F501E2511E3">
    <w:name w:val="A434128E2F4C46C483446F501E2511E3"/>
    <w:rsid w:val="003E1CE9"/>
  </w:style>
  <w:style w:type="paragraph" w:customStyle="1" w:styleId="4CF5B9A345AD48DDB5222487B7AACDB6">
    <w:name w:val="4CF5B9A345AD48DDB5222487B7AACDB6"/>
    <w:rsid w:val="003E1CE9"/>
  </w:style>
  <w:style w:type="paragraph" w:customStyle="1" w:styleId="DEAEFD25D6BB4994951D90F03320510A">
    <w:name w:val="DEAEFD25D6BB4994951D90F03320510A"/>
    <w:rsid w:val="003E1CE9"/>
  </w:style>
  <w:style w:type="paragraph" w:customStyle="1" w:styleId="1C332A63225C4B38BDFD1B4D7C4F6D00">
    <w:name w:val="1C332A63225C4B38BDFD1B4D7C4F6D00"/>
    <w:rsid w:val="003E1CE9"/>
  </w:style>
  <w:style w:type="paragraph" w:customStyle="1" w:styleId="BBB7116C3A8E4F6582019A5B6AD42583">
    <w:name w:val="BBB7116C3A8E4F6582019A5B6AD42583"/>
    <w:rsid w:val="003E1CE9"/>
  </w:style>
  <w:style w:type="paragraph" w:customStyle="1" w:styleId="D0ED232D64AF4472924E77054DA8E131">
    <w:name w:val="D0ED232D64AF4472924E77054DA8E131"/>
    <w:rsid w:val="003E1CE9"/>
  </w:style>
  <w:style w:type="paragraph" w:customStyle="1" w:styleId="CF7F00E7B3434C4C9080A8CF92DA91CD">
    <w:name w:val="CF7F00E7B3434C4C9080A8CF92DA91CD"/>
    <w:rsid w:val="003E1CE9"/>
  </w:style>
  <w:style w:type="paragraph" w:customStyle="1" w:styleId="7C747CCB749C40C9AFEA737007DF728E">
    <w:name w:val="7C747CCB749C40C9AFEA737007DF728E"/>
    <w:rsid w:val="003E1CE9"/>
  </w:style>
  <w:style w:type="paragraph" w:customStyle="1" w:styleId="313D78A801ED48FB90D5366E5C20E37B">
    <w:name w:val="313D78A801ED48FB90D5366E5C20E37B"/>
    <w:rsid w:val="003E1CE9"/>
  </w:style>
  <w:style w:type="paragraph" w:customStyle="1" w:styleId="8687E68B5943414D85E39756D5EA0561">
    <w:name w:val="8687E68B5943414D85E39756D5EA0561"/>
    <w:rsid w:val="003E1CE9"/>
  </w:style>
  <w:style w:type="paragraph" w:customStyle="1" w:styleId="E78834C797D6469282A0072B3597E8BD">
    <w:name w:val="E78834C797D6469282A0072B3597E8BD"/>
    <w:rsid w:val="003E1CE9"/>
  </w:style>
  <w:style w:type="paragraph" w:customStyle="1" w:styleId="0FBC65E34DE24FF8B8D97EC636FA9B30">
    <w:name w:val="0FBC65E34DE24FF8B8D97EC636FA9B30"/>
    <w:rsid w:val="003E1CE9"/>
  </w:style>
  <w:style w:type="paragraph" w:customStyle="1" w:styleId="A11BC25D40C540E8AACB7E7EFA0F498B">
    <w:name w:val="A11BC25D40C540E8AACB7E7EFA0F498B"/>
    <w:rsid w:val="00015880"/>
  </w:style>
  <w:style w:type="paragraph" w:customStyle="1" w:styleId="BD2089E6250A467B848B508A9640148D">
    <w:name w:val="BD2089E6250A467B848B508A9640148D"/>
    <w:rsid w:val="00015880"/>
  </w:style>
  <w:style w:type="paragraph" w:customStyle="1" w:styleId="8E69C61B434D4B66AF6154F47C68F5FC">
    <w:name w:val="8E69C61B434D4B66AF6154F47C68F5FC"/>
    <w:rsid w:val="00015880"/>
  </w:style>
  <w:style w:type="paragraph" w:customStyle="1" w:styleId="15A73F5DC84145DCB11884A78F6FA253">
    <w:name w:val="15A73F5DC84145DCB11884A78F6FA253"/>
    <w:rsid w:val="00015880"/>
  </w:style>
  <w:style w:type="paragraph" w:customStyle="1" w:styleId="0078C89668BB48E9A8BDFE841D44F364">
    <w:name w:val="0078C89668BB48E9A8BDFE841D44F364"/>
    <w:rsid w:val="00015880"/>
  </w:style>
  <w:style w:type="paragraph" w:customStyle="1" w:styleId="7D3BE008E72C48A1AAEF98C449C8CB2D">
    <w:name w:val="7D3BE008E72C48A1AAEF98C449C8CB2D"/>
    <w:rsid w:val="00015880"/>
  </w:style>
  <w:style w:type="paragraph" w:customStyle="1" w:styleId="5F679A91ECAB4B67B8C90D6267DA7DDA">
    <w:name w:val="5F679A91ECAB4B67B8C90D6267DA7DDA"/>
    <w:rsid w:val="00015880"/>
  </w:style>
  <w:style w:type="paragraph" w:customStyle="1" w:styleId="86E107E7A53E40B28F651303A0CFDBC7">
    <w:name w:val="86E107E7A53E40B28F651303A0CFDBC7"/>
    <w:rsid w:val="00015880"/>
  </w:style>
  <w:style w:type="paragraph" w:customStyle="1" w:styleId="43AD89001B9742798558A84BD4B3C795">
    <w:name w:val="43AD89001B9742798558A84BD4B3C795"/>
    <w:rsid w:val="00015880"/>
  </w:style>
  <w:style w:type="paragraph" w:customStyle="1" w:styleId="59D14AA3D6EF49C9AB53AC485F42D944">
    <w:name w:val="59D14AA3D6EF49C9AB53AC485F42D944"/>
    <w:rsid w:val="00015880"/>
  </w:style>
  <w:style w:type="paragraph" w:customStyle="1" w:styleId="96BA4FEA272C42F18F00DD118F2A78A5">
    <w:name w:val="96BA4FEA272C42F18F00DD118F2A78A5"/>
    <w:rsid w:val="00015880"/>
  </w:style>
  <w:style w:type="paragraph" w:customStyle="1" w:styleId="DAD0615C666846A6AFFE0E97C7B4C8F8">
    <w:name w:val="DAD0615C666846A6AFFE0E97C7B4C8F8"/>
    <w:rsid w:val="00015880"/>
  </w:style>
  <w:style w:type="paragraph" w:customStyle="1" w:styleId="A11BC25D40C540E8AACB7E7EFA0F498B1">
    <w:name w:val="A11BC25D40C540E8AACB7E7EFA0F498B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1">
    <w:name w:val="BD2089E6250A467B848B508A9640148D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1">
    <w:name w:val="8E69C61B434D4B66AF6154F47C68F5FC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1">
    <w:name w:val="15A73F5DC84145DCB11884A78F6FA253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1">
    <w:name w:val="0078C89668BB48E9A8BDFE841D44F364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1">
    <w:name w:val="7D3BE008E72C48A1AAEF98C449C8CB2D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1">
    <w:name w:val="5F679A91ECAB4B67B8C90D6267DA7DDA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1">
    <w:name w:val="86E107E7A53E40B28F651303A0CFDBC7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1">
    <w:name w:val="43AD89001B9742798558A84BD4B3C795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1">
    <w:name w:val="59D14AA3D6EF49C9AB53AC485F42D944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1">
    <w:name w:val="96BA4FEA272C42F18F00DD118F2A78A5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1">
    <w:name w:val="DAD0615C666846A6AFFE0E97C7B4C8F8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3E48B24EE24163A9D14D187C59A715">
    <w:name w:val="BC3E48B24EE24163A9D14D187C59A715"/>
    <w:rsid w:val="00015880"/>
  </w:style>
  <w:style w:type="paragraph" w:customStyle="1" w:styleId="7CFE3D0F6DB743098F883551A0161D02">
    <w:name w:val="7CFE3D0F6DB743098F883551A0161D02"/>
    <w:rsid w:val="00015880"/>
  </w:style>
  <w:style w:type="paragraph" w:customStyle="1" w:styleId="A9BD3C37A317400AAC9A68D3495252A1">
    <w:name w:val="A9BD3C37A317400AAC9A68D3495252A1"/>
    <w:rsid w:val="00015880"/>
  </w:style>
  <w:style w:type="paragraph" w:customStyle="1" w:styleId="D85DE032DA054E3CAC86097087538C83">
    <w:name w:val="D85DE032DA054E3CAC86097087538C83"/>
    <w:rsid w:val="00015880"/>
  </w:style>
  <w:style w:type="paragraph" w:customStyle="1" w:styleId="A889DCCE01E54D6AA8A6A780BF67FE19">
    <w:name w:val="A889DCCE01E54D6AA8A6A780BF67FE19"/>
    <w:rsid w:val="00015880"/>
  </w:style>
  <w:style w:type="paragraph" w:customStyle="1" w:styleId="577B7CB7BC934DBCB6745794CF3DABCF">
    <w:name w:val="577B7CB7BC934DBCB6745794CF3DABCF"/>
    <w:rsid w:val="00015880"/>
  </w:style>
  <w:style w:type="paragraph" w:customStyle="1" w:styleId="84BFC1380CD540D7BE2F3BAD31F84C35">
    <w:name w:val="84BFC1380CD540D7BE2F3BAD31F84C35"/>
    <w:rsid w:val="00015880"/>
  </w:style>
  <w:style w:type="paragraph" w:customStyle="1" w:styleId="F52A5778A0554454B705B7A615006534">
    <w:name w:val="F52A5778A0554454B705B7A615006534"/>
    <w:rsid w:val="00015880"/>
  </w:style>
  <w:style w:type="paragraph" w:customStyle="1" w:styleId="0E78567D49CF461EB99D6282C18B907D">
    <w:name w:val="0E78567D49CF461EB99D6282C18B907D"/>
    <w:rsid w:val="00015880"/>
  </w:style>
  <w:style w:type="paragraph" w:customStyle="1" w:styleId="14D3E6B0BB3746ACAFF3E89F6BCDBC44">
    <w:name w:val="14D3E6B0BB3746ACAFF3E89F6BCDBC44"/>
    <w:rsid w:val="00015880"/>
  </w:style>
  <w:style w:type="paragraph" w:customStyle="1" w:styleId="477CF118BACF4CFEBE725F39BDC1B35F">
    <w:name w:val="477CF118BACF4CFEBE725F39BDC1B35F"/>
    <w:rsid w:val="00015880"/>
  </w:style>
  <w:style w:type="paragraph" w:customStyle="1" w:styleId="71BE432DB85F4FEE900EF652700BADAB">
    <w:name w:val="71BE432DB85F4FEE900EF652700BADAB"/>
    <w:rsid w:val="00015880"/>
  </w:style>
  <w:style w:type="paragraph" w:customStyle="1" w:styleId="C6AF70F1DB2E46528B933005E3203BA0">
    <w:name w:val="C6AF70F1DB2E46528B933005E3203BA0"/>
    <w:rsid w:val="00015880"/>
  </w:style>
  <w:style w:type="paragraph" w:customStyle="1" w:styleId="013655AE04824B37A19CE18A8E26E5A9">
    <w:name w:val="013655AE04824B37A19CE18A8E26E5A9"/>
    <w:rsid w:val="00015880"/>
  </w:style>
  <w:style w:type="paragraph" w:customStyle="1" w:styleId="A11BC25D40C540E8AACB7E7EFA0F498B2">
    <w:name w:val="A11BC25D40C540E8AACB7E7EFA0F498B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2">
    <w:name w:val="BD2089E6250A467B848B508A9640148D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2">
    <w:name w:val="8E69C61B434D4B66AF6154F47C68F5FC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2">
    <w:name w:val="15A73F5DC84145DCB11884A78F6FA253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2">
    <w:name w:val="0078C89668BB48E9A8BDFE841D44F364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2">
    <w:name w:val="7D3BE008E72C48A1AAEF98C449C8CB2D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2">
    <w:name w:val="5F679A91ECAB4B67B8C90D6267DA7DDA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2">
    <w:name w:val="86E107E7A53E40B28F651303A0CFDBC7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2">
    <w:name w:val="43AD89001B9742798558A84BD4B3C795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2">
    <w:name w:val="59D14AA3D6EF49C9AB53AC485F42D944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2">
    <w:name w:val="96BA4FEA272C42F18F00DD118F2A78A5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2">
    <w:name w:val="DAD0615C666846A6AFFE0E97C7B4C8F8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BFC1380CD540D7BE2F3BAD31F84C351">
    <w:name w:val="84BFC1380CD540D7BE2F3BAD31F84C35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2A5778A0554454B705B7A6150065341">
    <w:name w:val="F52A5778A0554454B705B7A615006534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D3E6B0BB3746ACAFF3E89F6BCDBC441">
    <w:name w:val="14D3E6B0BB3746ACAFF3E89F6BCDBC44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BE432DB85F4FEE900EF652700BADAB1">
    <w:name w:val="71BE432DB85F4FEE900EF652700BADAB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AF70F1DB2E46528B933005E3203BA01">
    <w:name w:val="C6AF70F1DB2E46528B933005E3203BA0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85AA5CBEDDB4FBC97FBB3D6D032004E">
    <w:name w:val="F85AA5CBEDDB4FBC97FBB3D6D032004E"/>
    <w:rsid w:val="00015880"/>
  </w:style>
  <w:style w:type="paragraph" w:customStyle="1" w:styleId="5535447EDF484C71AEDE2128B6991646">
    <w:name w:val="5535447EDF484C71AEDE2128B6991646"/>
    <w:rsid w:val="00015880"/>
  </w:style>
  <w:style w:type="paragraph" w:customStyle="1" w:styleId="F33BD83012844986913FC9E9550E7EFE">
    <w:name w:val="F33BD83012844986913FC9E9550E7EFE"/>
    <w:rsid w:val="00015880"/>
  </w:style>
  <w:style w:type="paragraph" w:customStyle="1" w:styleId="ADC44C5A48D74684B9677A10C7D32B89">
    <w:name w:val="ADC44C5A48D74684B9677A10C7D32B89"/>
    <w:rsid w:val="00015880"/>
  </w:style>
  <w:style w:type="paragraph" w:customStyle="1" w:styleId="20B21E400A9C4BF082930ED3A5F6C5BF">
    <w:name w:val="20B21E400A9C4BF082930ED3A5F6C5BF"/>
    <w:rsid w:val="00015880"/>
  </w:style>
  <w:style w:type="paragraph" w:customStyle="1" w:styleId="E0E1E68256264F3EACB501A0BED4A9CF">
    <w:name w:val="E0E1E68256264F3EACB501A0BED4A9CF"/>
    <w:rsid w:val="00015880"/>
  </w:style>
  <w:style w:type="paragraph" w:customStyle="1" w:styleId="19C69510C6174A5AB94D09135AD43202">
    <w:name w:val="19C69510C6174A5AB94D09135AD43202"/>
    <w:rsid w:val="00015880"/>
  </w:style>
  <w:style w:type="paragraph" w:customStyle="1" w:styleId="852F74E15D7E41599F31267928145542">
    <w:name w:val="852F74E15D7E41599F31267928145542"/>
    <w:rsid w:val="00015880"/>
  </w:style>
  <w:style w:type="paragraph" w:customStyle="1" w:styleId="13C3CA4580FA4E4C92E4EEBD9EE003FA">
    <w:name w:val="13C3CA4580FA4E4C92E4EEBD9EE003FA"/>
    <w:rsid w:val="00015880"/>
  </w:style>
  <w:style w:type="paragraph" w:customStyle="1" w:styleId="8D19A8ADCED64977A0CDD449540B62CD">
    <w:name w:val="8D19A8ADCED64977A0CDD449540B62CD"/>
    <w:rsid w:val="00015880"/>
  </w:style>
  <w:style w:type="paragraph" w:customStyle="1" w:styleId="A11BC25D40C540E8AACB7E7EFA0F498B3">
    <w:name w:val="A11BC25D40C540E8AACB7E7EFA0F498B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3">
    <w:name w:val="BD2089E6250A467B848B508A9640148D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3">
    <w:name w:val="8E69C61B434D4B66AF6154F47C68F5FC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3">
    <w:name w:val="15A73F5DC84145DCB11884A78F6FA253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3">
    <w:name w:val="0078C89668BB48E9A8BDFE841D44F364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3">
    <w:name w:val="7D3BE008E72C48A1AAEF98C449C8CB2D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3">
    <w:name w:val="5F679A91ECAB4B67B8C90D6267DA7DDA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3">
    <w:name w:val="86E107E7A53E40B28F651303A0CFDBC7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3">
    <w:name w:val="43AD89001B9742798558A84BD4B3C795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3">
    <w:name w:val="59D14AA3D6EF49C9AB53AC485F42D944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3">
    <w:name w:val="96BA4FEA272C42F18F00DD118F2A78A5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3">
    <w:name w:val="DAD0615C666846A6AFFE0E97C7B4C8F8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BFC1380CD540D7BE2F3BAD31F84C352">
    <w:name w:val="84BFC1380CD540D7BE2F3BAD31F84C35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2A5778A0554454B705B7A6150065342">
    <w:name w:val="F52A5778A0554454B705B7A615006534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D3E6B0BB3746ACAFF3E89F6BCDBC442">
    <w:name w:val="14D3E6B0BB3746ACAFF3E89F6BCDBC44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BE432DB85F4FEE900EF652700BADAB2">
    <w:name w:val="71BE432DB85F4FEE900EF652700BADAB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AF70F1DB2E46528B933005E3203BA02">
    <w:name w:val="C6AF70F1DB2E46528B933005E3203BA0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BD83012844986913FC9E9550E7EFE1">
    <w:name w:val="F33BD83012844986913FC9E9550E7EFE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C44C5A48D74684B9677A10C7D32B891">
    <w:name w:val="ADC44C5A48D74684B9677A10C7D32B89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B21E400A9C4BF082930ED3A5F6C5BF1">
    <w:name w:val="20B21E400A9C4BF082930ED3A5F6C5BF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0E1E68256264F3EACB501A0BED4A9CF1">
    <w:name w:val="E0E1E68256264F3EACB501A0BED4A9CF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C69510C6174A5AB94D09135AD432021">
    <w:name w:val="19C69510C6174A5AB94D09135AD43202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2F74E15D7E41599F312679281455421">
    <w:name w:val="852F74E15D7E41599F312679281455421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1BC25D40C540E8AACB7E7EFA0F498B4">
    <w:name w:val="A11BC25D40C540E8AACB7E7EFA0F498B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4">
    <w:name w:val="BD2089E6250A467B848B508A9640148D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4">
    <w:name w:val="8E69C61B434D4B66AF6154F47C68F5FC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4">
    <w:name w:val="15A73F5DC84145DCB11884A78F6FA253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4">
    <w:name w:val="0078C89668BB48E9A8BDFE841D44F364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4">
    <w:name w:val="7D3BE008E72C48A1AAEF98C449C8CB2D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4">
    <w:name w:val="5F679A91ECAB4B67B8C90D6267DA7DDA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4">
    <w:name w:val="86E107E7A53E40B28F651303A0CFDBC7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4">
    <w:name w:val="43AD89001B9742798558A84BD4B3C795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4">
    <w:name w:val="59D14AA3D6EF49C9AB53AC485F42D944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4">
    <w:name w:val="96BA4FEA272C42F18F00DD118F2A78A5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4">
    <w:name w:val="DAD0615C666846A6AFFE0E97C7B4C8F8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BFC1380CD540D7BE2F3BAD31F84C353">
    <w:name w:val="84BFC1380CD540D7BE2F3BAD31F84C35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2A5778A0554454B705B7A6150065343">
    <w:name w:val="F52A5778A0554454B705B7A615006534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D3E6B0BB3746ACAFF3E89F6BCDBC443">
    <w:name w:val="14D3E6B0BB3746ACAFF3E89F6BCDBC44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BE432DB85F4FEE900EF652700BADAB3">
    <w:name w:val="71BE432DB85F4FEE900EF652700BADAB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AF70F1DB2E46528B933005E3203BA03">
    <w:name w:val="C6AF70F1DB2E46528B933005E3203BA0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BD83012844986913FC9E9550E7EFE2">
    <w:name w:val="F33BD83012844986913FC9E9550E7EFE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C44C5A48D74684B9677A10C7D32B892">
    <w:name w:val="ADC44C5A48D74684B9677A10C7D32B89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B21E400A9C4BF082930ED3A5F6C5BF2">
    <w:name w:val="20B21E400A9C4BF082930ED3A5F6C5BF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0E1E68256264F3EACB501A0BED4A9CF2">
    <w:name w:val="E0E1E68256264F3EACB501A0BED4A9CF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C69510C6174A5AB94D09135AD432022">
    <w:name w:val="19C69510C6174A5AB94D09135AD43202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2F74E15D7E41599F312679281455422">
    <w:name w:val="852F74E15D7E41599F312679281455422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1BC25D40C540E8AACB7E7EFA0F498B5">
    <w:name w:val="A11BC25D40C540E8AACB7E7EFA0F498B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5">
    <w:name w:val="BD2089E6250A467B848B508A9640148D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5">
    <w:name w:val="8E69C61B434D4B66AF6154F47C68F5FC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5">
    <w:name w:val="15A73F5DC84145DCB11884A78F6FA253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5">
    <w:name w:val="0078C89668BB48E9A8BDFE841D44F364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5">
    <w:name w:val="7D3BE008E72C48A1AAEF98C449C8CB2D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5">
    <w:name w:val="5F679A91ECAB4B67B8C90D6267DA7DDA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5">
    <w:name w:val="86E107E7A53E40B28F651303A0CFDBC7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5">
    <w:name w:val="43AD89001B9742798558A84BD4B3C795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5">
    <w:name w:val="59D14AA3D6EF49C9AB53AC485F42D944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5">
    <w:name w:val="96BA4FEA272C42F18F00DD118F2A78A5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5">
    <w:name w:val="DAD0615C666846A6AFFE0E97C7B4C8F8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BFC1380CD540D7BE2F3BAD31F84C354">
    <w:name w:val="84BFC1380CD540D7BE2F3BAD31F84C35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2A5778A0554454B705B7A6150065344">
    <w:name w:val="F52A5778A0554454B705B7A615006534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D3E6B0BB3746ACAFF3E89F6BCDBC444">
    <w:name w:val="14D3E6B0BB3746ACAFF3E89F6BCDBC44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BE432DB85F4FEE900EF652700BADAB4">
    <w:name w:val="71BE432DB85F4FEE900EF652700BADAB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AF70F1DB2E46528B933005E3203BA04">
    <w:name w:val="C6AF70F1DB2E46528B933005E3203BA0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BD83012844986913FC9E9550E7EFE3">
    <w:name w:val="F33BD83012844986913FC9E9550E7EFE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C44C5A48D74684B9677A10C7D32B893">
    <w:name w:val="ADC44C5A48D74684B9677A10C7D32B89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B21E400A9C4BF082930ED3A5F6C5BF3">
    <w:name w:val="20B21E400A9C4BF082930ED3A5F6C5BF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0E1E68256264F3EACB501A0BED4A9CF3">
    <w:name w:val="E0E1E68256264F3EACB501A0BED4A9CF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C69510C6174A5AB94D09135AD432023">
    <w:name w:val="19C69510C6174A5AB94D09135AD43202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2F74E15D7E41599F312679281455423">
    <w:name w:val="852F74E15D7E41599F312679281455423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1BC25D40C540E8AACB7E7EFA0F498B6">
    <w:name w:val="A11BC25D40C540E8AACB7E7EFA0F498B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6">
    <w:name w:val="BD2089E6250A467B848B508A9640148D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6">
    <w:name w:val="8E69C61B434D4B66AF6154F47C68F5FC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6">
    <w:name w:val="15A73F5DC84145DCB11884A78F6FA253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6">
    <w:name w:val="0078C89668BB48E9A8BDFE841D44F364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6">
    <w:name w:val="7D3BE008E72C48A1AAEF98C449C8CB2D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6">
    <w:name w:val="5F679A91ECAB4B67B8C90D6267DA7DDA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6">
    <w:name w:val="86E107E7A53E40B28F651303A0CFDBC7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6">
    <w:name w:val="43AD89001B9742798558A84BD4B3C795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6">
    <w:name w:val="59D14AA3D6EF49C9AB53AC485F42D944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6">
    <w:name w:val="96BA4FEA272C42F18F00DD118F2A78A5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6">
    <w:name w:val="DAD0615C666846A6AFFE0E97C7B4C8F8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BFC1380CD540D7BE2F3BAD31F84C355">
    <w:name w:val="84BFC1380CD540D7BE2F3BAD31F84C35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2A5778A0554454B705B7A6150065345">
    <w:name w:val="F52A5778A0554454B705B7A615006534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D3E6B0BB3746ACAFF3E89F6BCDBC445">
    <w:name w:val="14D3E6B0BB3746ACAFF3E89F6BCDBC44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BE432DB85F4FEE900EF652700BADAB5">
    <w:name w:val="71BE432DB85F4FEE900EF652700BADAB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AF70F1DB2E46528B933005E3203BA05">
    <w:name w:val="C6AF70F1DB2E46528B933005E3203BA0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BD83012844986913FC9E9550E7EFE4">
    <w:name w:val="F33BD83012844986913FC9E9550E7EFE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C44C5A48D74684B9677A10C7D32B894">
    <w:name w:val="ADC44C5A48D74684B9677A10C7D32B89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B21E400A9C4BF082930ED3A5F6C5BF4">
    <w:name w:val="20B21E400A9C4BF082930ED3A5F6C5BF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0E1E68256264F3EACB501A0BED4A9CF4">
    <w:name w:val="E0E1E68256264F3EACB501A0BED4A9CF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C69510C6174A5AB94D09135AD432024">
    <w:name w:val="19C69510C6174A5AB94D09135AD43202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2F74E15D7E41599F312679281455424">
    <w:name w:val="852F74E15D7E41599F312679281455424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1BC25D40C540E8AACB7E7EFA0F498B7">
    <w:name w:val="A11BC25D40C540E8AACB7E7EFA0F498B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2089E6250A467B848B508A9640148D7">
    <w:name w:val="BD2089E6250A467B848B508A9640148D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69C61B434D4B66AF6154F47C68F5FC7">
    <w:name w:val="8E69C61B434D4B66AF6154F47C68F5FC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5A73F5DC84145DCB11884A78F6FA2537">
    <w:name w:val="15A73F5DC84145DCB11884A78F6FA253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78C89668BB48E9A8BDFE841D44F3647">
    <w:name w:val="0078C89668BB48E9A8BDFE841D44F364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D3BE008E72C48A1AAEF98C449C8CB2D7">
    <w:name w:val="7D3BE008E72C48A1AAEF98C449C8CB2D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679A91ECAB4B67B8C90D6267DA7DDA7">
    <w:name w:val="5F679A91ECAB4B67B8C90D6267DA7DDA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E107E7A53E40B28F651303A0CFDBC77">
    <w:name w:val="86E107E7A53E40B28F651303A0CFDBC7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AD89001B9742798558A84BD4B3C7957">
    <w:name w:val="43AD89001B9742798558A84BD4B3C795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9D14AA3D6EF49C9AB53AC485F42D9447">
    <w:name w:val="59D14AA3D6EF49C9AB53AC485F42D944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BA4FEA272C42F18F00DD118F2A78A57">
    <w:name w:val="96BA4FEA272C42F18F00DD118F2A78A5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D0615C666846A6AFFE0E97C7B4C8F87">
    <w:name w:val="DAD0615C666846A6AFFE0E97C7B4C8F87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BFC1380CD540D7BE2F3BAD31F84C356">
    <w:name w:val="84BFC1380CD540D7BE2F3BAD31F84C35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2A5778A0554454B705B7A6150065346">
    <w:name w:val="F52A5778A0554454B705B7A615006534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D3E6B0BB3746ACAFF3E89F6BCDBC446">
    <w:name w:val="14D3E6B0BB3746ACAFF3E89F6BCDBC44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BE432DB85F4FEE900EF652700BADAB6">
    <w:name w:val="71BE432DB85F4FEE900EF652700BADAB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AF70F1DB2E46528B933005E3203BA06">
    <w:name w:val="C6AF70F1DB2E46528B933005E3203BA06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3BD83012844986913FC9E9550E7EFE5">
    <w:name w:val="F33BD83012844986913FC9E9550E7EFE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C44C5A48D74684B9677A10C7D32B895">
    <w:name w:val="ADC44C5A48D74684B9677A10C7D32B89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B21E400A9C4BF082930ED3A5F6C5BF5">
    <w:name w:val="20B21E400A9C4BF082930ED3A5F6C5BF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0E1E68256264F3EACB501A0BED4A9CF5">
    <w:name w:val="E0E1E68256264F3EACB501A0BED4A9CF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C69510C6174A5AB94D09135AD432025">
    <w:name w:val="19C69510C6174A5AB94D09135AD43202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2F74E15D7E41599F312679281455425">
    <w:name w:val="852F74E15D7E41599F312679281455425"/>
    <w:rsid w:val="00015880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85D1E58C504BBF9D0921DC7C1BA3C0">
    <w:name w:val="BB85D1E58C504BBF9D0921DC7C1BA3C0"/>
    <w:rsid w:val="00015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B73049C-F898-46B9-BC76-990C0E93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13</cp:revision>
  <cp:lastPrinted>2019-01-28T07:42:00Z</cp:lastPrinted>
  <dcterms:created xsi:type="dcterms:W3CDTF">2021-02-08T13:42:00Z</dcterms:created>
  <dcterms:modified xsi:type="dcterms:W3CDTF">2021-02-11T08:21:00Z</dcterms:modified>
</cp:coreProperties>
</file>